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B5077" w:rsidRPr="00980BE4" w:rsidRDefault="006B5077">
      <w:pPr>
        <w:rPr>
          <w:sz w:val="22"/>
          <w:szCs w:val="22"/>
          <w:lang w:eastAsia="ja-JP"/>
        </w:rPr>
      </w:pPr>
    </w:p>
    <w:p w14:paraId="4BF9A968" w14:textId="77777777" w:rsidR="006B5077" w:rsidRDefault="00DC413E">
      <w:pPr>
        <w:jc w:val="center"/>
        <w:rPr>
          <w:sz w:val="22"/>
          <w:szCs w:val="22"/>
          <w:lang w:val="en-US" w:eastAsia="ja-JP"/>
        </w:rPr>
      </w:pPr>
      <w:r>
        <w:rPr>
          <w:noProof/>
        </w:rPr>
        <w:drawing>
          <wp:inline distT="0" distB="0" distL="0" distR="0" wp14:anchorId="1A92D334" wp14:editId="07777777">
            <wp:extent cx="89535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inline>
        </w:drawing>
      </w:r>
      <w:r w:rsidR="006B5077">
        <w:rPr>
          <w:rFonts w:ascii="Calibri" w:eastAsia="Calibri" w:hAnsi="Calibri" w:cs="Calibri"/>
          <w:b/>
          <w:bCs/>
          <w:sz w:val="22"/>
          <w:szCs w:val="22"/>
          <w:u w:val="single"/>
          <w:lang w:val="en-US" w:eastAsia="ja-JP"/>
        </w:rPr>
        <w:t>NATIONAL CONFERENCE LEAGUE 20</w:t>
      </w:r>
      <w:r w:rsidR="003013CA">
        <w:rPr>
          <w:rFonts w:ascii="Calibri" w:eastAsia="Calibri" w:hAnsi="Calibri" w:cs="Calibri"/>
          <w:b/>
          <w:bCs/>
          <w:sz w:val="22"/>
          <w:szCs w:val="22"/>
          <w:u w:val="single"/>
          <w:lang w:eastAsia="ja-JP"/>
        </w:rPr>
        <w:t>2</w:t>
      </w:r>
      <w:r w:rsidR="007E4560">
        <w:rPr>
          <w:rFonts w:ascii="Calibri" w:eastAsia="Calibri" w:hAnsi="Calibri" w:cs="Calibri"/>
          <w:b/>
          <w:bCs/>
          <w:sz w:val="22"/>
          <w:szCs w:val="22"/>
          <w:u w:val="single"/>
          <w:lang w:eastAsia="ja-JP"/>
        </w:rPr>
        <w:t>2</w:t>
      </w:r>
      <w:r w:rsidR="006B5077">
        <w:rPr>
          <w:rFonts w:ascii="Calibri" w:eastAsia="Calibri" w:hAnsi="Calibri" w:cs="Calibri"/>
          <w:b/>
          <w:bCs/>
          <w:sz w:val="22"/>
          <w:szCs w:val="22"/>
          <w:lang w:val="en-US" w:eastAsia="ja-JP"/>
        </w:rPr>
        <w:t xml:space="preserve">           </w:t>
      </w:r>
      <w:r>
        <w:rPr>
          <w:noProof/>
        </w:rPr>
        <w:drawing>
          <wp:inline distT="0" distB="0" distL="0" distR="0" wp14:anchorId="481B61A7" wp14:editId="07777777">
            <wp:extent cx="895350"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inline>
        </w:drawing>
      </w:r>
      <w:r w:rsidR="006B5077">
        <w:rPr>
          <w:rFonts w:ascii="Calibri" w:eastAsia="Calibri" w:hAnsi="Calibri" w:cs="Calibri"/>
          <w:b/>
          <w:bCs/>
          <w:sz w:val="22"/>
          <w:szCs w:val="22"/>
          <w:lang w:val="en-US" w:eastAsia="ja-JP"/>
        </w:rPr>
        <w:t xml:space="preserve">                            </w:t>
      </w:r>
    </w:p>
    <w:p w14:paraId="0A37501D" w14:textId="77777777" w:rsidR="006B5077" w:rsidRDefault="006B5077">
      <w:pPr>
        <w:jc w:val="center"/>
        <w:rPr>
          <w:sz w:val="16"/>
          <w:szCs w:val="16"/>
          <w:lang w:val="en-US" w:eastAsia="ja-JP"/>
        </w:rPr>
      </w:pPr>
    </w:p>
    <w:p w14:paraId="6CD6F636" w14:textId="77777777" w:rsidR="006B5077" w:rsidRDefault="00DC413E" w:rsidP="3EB0E6B5">
      <w:pPr>
        <w:spacing w:line="360" w:lineRule="auto"/>
        <w:jc w:val="center"/>
        <w:rPr>
          <w:rFonts w:ascii="Calibri" w:eastAsia="Calibri" w:hAnsi="Calibri" w:cs="Calibri"/>
          <w:b/>
          <w:bCs/>
          <w:sz w:val="22"/>
          <w:szCs w:val="22"/>
          <w:u w:val="single"/>
          <w:lang w:eastAsia="ja-JP"/>
        </w:rPr>
      </w:pPr>
      <w:r>
        <w:rPr>
          <w:noProof/>
        </w:rPr>
        <mc:AlternateContent>
          <mc:Choice Requires="wpi">
            <w:drawing>
              <wp:anchor distT="0" distB="0" distL="114300" distR="114300" simplePos="0" relativeHeight="251659264" behindDoc="0" locked="0" layoutInCell="1" allowOverlap="1" wp14:anchorId="02AA3FB6" wp14:editId="07777777">
                <wp:simplePos x="0" y="0"/>
                <wp:positionH relativeFrom="column">
                  <wp:posOffset>-1162685</wp:posOffset>
                </wp:positionH>
                <wp:positionV relativeFrom="paragraph">
                  <wp:posOffset>1708785</wp:posOffset>
                </wp:positionV>
                <wp:extent cx="108585" cy="216535"/>
                <wp:effectExtent l="104140" t="156210" r="92075" b="151130"/>
                <wp:wrapNone/>
                <wp:docPr id="6"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rrowheads="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type w14:anchorId="27743E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374.05pt;margin-top:-4980.45pt;width:2565pt;height:102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">
                <v:imagedata r:id="rId13" o:title=""/>
                <o:lock v:ext="edit" rotation="t" aspectratio="f"/>
              </v:shape>
            </w:pict>
          </mc:Fallback>
        </mc:AlternateContent>
      </w:r>
      <w:r w:rsidR="006B5077">
        <w:rPr>
          <w:rFonts w:ascii="Calibri" w:eastAsia="Calibri" w:hAnsi="Calibri" w:cs="Calibri"/>
          <w:b/>
          <w:bCs/>
          <w:sz w:val="22"/>
          <w:szCs w:val="22"/>
          <w:u w:val="single"/>
          <w:lang w:val="en-US" w:eastAsia="ja-JP"/>
        </w:rPr>
        <w:t>Minutes of the Discipline Hearing held on</w:t>
      </w:r>
      <w:r w:rsidR="00130C6A">
        <w:rPr>
          <w:rFonts w:ascii="Calibri" w:eastAsia="Calibri" w:hAnsi="Calibri" w:cs="Calibri"/>
          <w:b/>
          <w:bCs/>
          <w:sz w:val="22"/>
          <w:szCs w:val="22"/>
          <w:u w:val="single"/>
          <w:lang w:eastAsia="ja-JP"/>
        </w:rPr>
        <w:t xml:space="preserve"> Monday 8 August</w:t>
      </w:r>
    </w:p>
    <w:tbl>
      <w:tblPr>
        <w:tblW w:w="15301" w:type="dxa"/>
        <w:tblInd w:w="116" w:type="dxa"/>
        <w:tblBorders>
          <w:top w:val="single" w:sz="6" w:space="0" w:color="000000" w:themeColor="text1"/>
          <w:left w:val="single" w:sz="6" w:space="0" w:color="000000" w:themeColor="text1"/>
          <w:bottom w:val="single" w:sz="6" w:space="0" w:color="000000" w:themeColor="text1"/>
          <w:right w:val="single" w:sz="6" w:space="0" w:color="000000" w:themeColor="text1"/>
          <w:insideH w:val="nil"/>
          <w:insideV w:val="nil"/>
        </w:tblBorders>
        <w:tblLayout w:type="fixed"/>
        <w:tblCellMar>
          <w:left w:w="0" w:type="dxa"/>
          <w:right w:w="0" w:type="dxa"/>
        </w:tblCellMar>
        <w:tblLook w:val="04A0" w:firstRow="1" w:lastRow="0" w:firstColumn="1" w:lastColumn="0" w:noHBand="0" w:noVBand="1"/>
      </w:tblPr>
      <w:tblGrid>
        <w:gridCol w:w="957"/>
        <w:gridCol w:w="1398"/>
        <w:gridCol w:w="1415"/>
        <w:gridCol w:w="1751"/>
        <w:gridCol w:w="1796"/>
        <w:gridCol w:w="3307"/>
        <w:gridCol w:w="2100"/>
        <w:gridCol w:w="1551"/>
        <w:gridCol w:w="1026"/>
      </w:tblGrid>
      <w:tr w:rsidR="006E03A1" w14:paraId="64EB13FB" w14:textId="77777777" w:rsidTr="34D0327B">
        <w:trPr>
          <w:trHeight w:val="571"/>
        </w:trPr>
        <w:tc>
          <w:tcPr>
            <w:tcW w:w="957" w:type="dxa"/>
            <w:tcBorders>
              <w:bottom w:val="single" w:sz="6" w:space="0" w:color="000000" w:themeColor="text1"/>
              <w:right w:val="single" w:sz="6" w:space="0" w:color="000000" w:themeColor="text1"/>
            </w:tcBorders>
            <w:shd w:val="clear" w:color="auto" w:fill="B3B3B3"/>
            <w:tcMar>
              <w:top w:w="8" w:type="dxa"/>
              <w:left w:w="108" w:type="dxa"/>
              <w:bottom w:w="8" w:type="dxa"/>
              <w:right w:w="108" w:type="dxa"/>
            </w:tcMar>
            <w:hideMark/>
          </w:tcPr>
          <w:p w14:paraId="02EB378F" w14:textId="77777777" w:rsidR="004404C7" w:rsidRDefault="004404C7">
            <w:pPr>
              <w:jc w:val="center"/>
              <w:rPr>
                <w:color w:val="000000"/>
                <w:sz w:val="22"/>
                <w:szCs w:val="22"/>
                <w:lang w:val="en-US" w:eastAsia="ja-JP"/>
              </w:rPr>
            </w:pPr>
          </w:p>
        </w:tc>
        <w:tc>
          <w:tcPr>
            <w:tcW w:w="1398" w:type="dxa"/>
            <w:tcBorders>
              <w:left w:val="single" w:sz="6" w:space="0" w:color="000000" w:themeColor="text1"/>
              <w:bottom w:val="single" w:sz="6" w:space="0" w:color="000000" w:themeColor="text1"/>
              <w:right w:val="single" w:sz="6" w:space="0" w:color="000000" w:themeColor="text1"/>
            </w:tcBorders>
            <w:shd w:val="clear" w:color="auto" w:fill="B3B3B3"/>
            <w:tcMar>
              <w:top w:w="8" w:type="dxa"/>
              <w:left w:w="108" w:type="dxa"/>
              <w:bottom w:w="8" w:type="dxa"/>
              <w:right w:w="108" w:type="dxa"/>
            </w:tcMar>
            <w:hideMark/>
          </w:tcPr>
          <w:p w14:paraId="0D909AED" w14:textId="17E7E402" w:rsidR="005D0553" w:rsidRDefault="005D0553" w:rsidP="3EB0E6B5">
            <w:pPr>
              <w:jc w:val="center"/>
              <w:rPr>
                <w:rFonts w:ascii="Calibri" w:eastAsia="Calibri" w:hAnsi="Calibri" w:cs="Calibri"/>
                <w:b/>
                <w:bCs/>
                <w:color w:val="000000"/>
                <w:sz w:val="22"/>
                <w:szCs w:val="22"/>
                <w:lang w:val="en-US" w:eastAsia="ja-JP"/>
              </w:rPr>
            </w:pPr>
          </w:p>
        </w:tc>
        <w:tc>
          <w:tcPr>
            <w:tcW w:w="1415" w:type="dxa"/>
            <w:tcBorders>
              <w:left w:val="single" w:sz="6" w:space="0" w:color="000000" w:themeColor="text1"/>
              <w:bottom w:val="single" w:sz="6" w:space="0" w:color="000000" w:themeColor="text1"/>
              <w:right w:val="single" w:sz="6" w:space="0" w:color="000000" w:themeColor="text1"/>
            </w:tcBorders>
            <w:shd w:val="clear" w:color="auto" w:fill="B3B3B3"/>
            <w:tcMar>
              <w:top w:w="8" w:type="dxa"/>
              <w:left w:w="108" w:type="dxa"/>
              <w:bottom w:w="8" w:type="dxa"/>
              <w:right w:w="108" w:type="dxa"/>
            </w:tcMar>
            <w:hideMark/>
          </w:tcPr>
          <w:p w14:paraId="6E1125C4" w14:textId="36B366B0" w:rsidR="005D0553" w:rsidRDefault="005D0553" w:rsidP="3EB0E6B5">
            <w:pPr>
              <w:pStyle w:val="Heading4"/>
              <w:spacing w:before="0" w:after="0"/>
              <w:jc w:val="center"/>
              <w:rPr>
                <w:rFonts w:ascii="Calibri" w:eastAsia="Calibri" w:hAnsi="Calibri" w:cs="Calibri"/>
                <w:color w:val="000000"/>
                <w:sz w:val="22"/>
                <w:szCs w:val="22"/>
                <w:lang w:val="en-US" w:eastAsia="ja-JP"/>
              </w:rPr>
            </w:pPr>
          </w:p>
        </w:tc>
        <w:tc>
          <w:tcPr>
            <w:tcW w:w="1751" w:type="dxa"/>
            <w:tcBorders>
              <w:left w:val="single" w:sz="6" w:space="0" w:color="000000" w:themeColor="text1"/>
              <w:bottom w:val="single" w:sz="6" w:space="0" w:color="000000" w:themeColor="text1"/>
              <w:right w:val="single" w:sz="6" w:space="0" w:color="000000" w:themeColor="text1"/>
            </w:tcBorders>
            <w:shd w:val="clear" w:color="auto" w:fill="B3B3B3"/>
            <w:tcMar>
              <w:top w:w="8" w:type="dxa"/>
              <w:left w:w="108" w:type="dxa"/>
              <w:bottom w:w="8" w:type="dxa"/>
              <w:right w:w="108" w:type="dxa"/>
            </w:tcMar>
            <w:hideMark/>
          </w:tcPr>
          <w:p w14:paraId="3416876F" w14:textId="0498F952" w:rsidR="005D0553" w:rsidRDefault="005D0553" w:rsidP="3EB0E6B5">
            <w:pPr>
              <w:jc w:val="center"/>
              <w:rPr>
                <w:rFonts w:ascii="Calibri" w:eastAsia="Calibri" w:hAnsi="Calibri" w:cs="Calibri"/>
                <w:b/>
                <w:bCs/>
                <w:color w:val="000000"/>
                <w:sz w:val="22"/>
                <w:szCs w:val="22"/>
                <w:lang w:val="en-US" w:eastAsia="ja-JP"/>
              </w:rPr>
            </w:pPr>
          </w:p>
        </w:tc>
        <w:tc>
          <w:tcPr>
            <w:tcW w:w="1796" w:type="dxa"/>
            <w:tcBorders>
              <w:left w:val="single" w:sz="6" w:space="0" w:color="000000" w:themeColor="text1"/>
              <w:bottom w:val="single" w:sz="6" w:space="0" w:color="000000" w:themeColor="text1"/>
              <w:right w:val="single" w:sz="6" w:space="0" w:color="000000" w:themeColor="text1"/>
            </w:tcBorders>
            <w:shd w:val="clear" w:color="auto" w:fill="B3B3B3"/>
            <w:tcMar>
              <w:top w:w="8" w:type="dxa"/>
              <w:left w:w="108" w:type="dxa"/>
              <w:bottom w:w="8" w:type="dxa"/>
              <w:right w:w="108" w:type="dxa"/>
            </w:tcMar>
            <w:hideMark/>
          </w:tcPr>
          <w:p w14:paraId="3555D47A" w14:textId="4AB5B143" w:rsidR="005D0553" w:rsidRDefault="005D0553" w:rsidP="3EB0E6B5">
            <w:pPr>
              <w:jc w:val="center"/>
              <w:rPr>
                <w:rFonts w:ascii="Calibri" w:eastAsia="Calibri" w:hAnsi="Calibri" w:cs="Calibri"/>
                <w:b/>
                <w:bCs/>
                <w:color w:val="000000"/>
                <w:sz w:val="22"/>
                <w:szCs w:val="22"/>
                <w:lang w:val="en-US" w:eastAsia="ja-JP"/>
              </w:rPr>
            </w:pPr>
          </w:p>
        </w:tc>
        <w:tc>
          <w:tcPr>
            <w:tcW w:w="3307" w:type="dxa"/>
            <w:tcBorders>
              <w:left w:val="single" w:sz="6" w:space="0" w:color="000000" w:themeColor="text1"/>
              <w:bottom w:val="single" w:sz="6" w:space="0" w:color="000000" w:themeColor="text1"/>
              <w:right w:val="single" w:sz="6" w:space="0" w:color="000000" w:themeColor="text1"/>
            </w:tcBorders>
            <w:shd w:val="clear" w:color="auto" w:fill="B3B3B3"/>
            <w:tcMar>
              <w:top w:w="8" w:type="dxa"/>
              <w:left w:w="108" w:type="dxa"/>
              <w:bottom w:w="8" w:type="dxa"/>
              <w:right w:w="108" w:type="dxa"/>
            </w:tcMar>
            <w:hideMark/>
          </w:tcPr>
          <w:p w14:paraId="6A05A809" w14:textId="77777777" w:rsidR="005D0553" w:rsidRDefault="005D0553">
            <w:pPr>
              <w:rPr>
                <w:color w:val="000000"/>
                <w:lang w:val="en-US" w:eastAsia="ja-JP"/>
              </w:rPr>
            </w:pPr>
          </w:p>
        </w:tc>
        <w:tc>
          <w:tcPr>
            <w:tcW w:w="2100" w:type="dxa"/>
            <w:tcBorders>
              <w:left w:val="single" w:sz="6" w:space="0" w:color="000000" w:themeColor="text1"/>
              <w:bottom w:val="single" w:sz="6" w:space="0" w:color="000000" w:themeColor="text1"/>
              <w:right w:val="single" w:sz="6" w:space="0" w:color="000000" w:themeColor="text1"/>
            </w:tcBorders>
            <w:shd w:val="clear" w:color="auto" w:fill="B3B3B3"/>
            <w:tcMar>
              <w:top w:w="8" w:type="dxa"/>
              <w:left w:w="108" w:type="dxa"/>
              <w:bottom w:w="8" w:type="dxa"/>
              <w:right w:w="108" w:type="dxa"/>
            </w:tcMar>
            <w:hideMark/>
          </w:tcPr>
          <w:p w14:paraId="3449B647" w14:textId="3CF81EED" w:rsidR="005D0553" w:rsidRDefault="005D0553" w:rsidP="3EB0E6B5">
            <w:pPr>
              <w:jc w:val="center"/>
              <w:rPr>
                <w:rFonts w:ascii="Calibri" w:eastAsia="Calibri" w:hAnsi="Calibri" w:cs="Calibri"/>
                <w:b/>
                <w:bCs/>
                <w:color w:val="000000"/>
                <w:sz w:val="22"/>
                <w:szCs w:val="22"/>
                <w:lang w:val="en-US" w:eastAsia="ja-JP"/>
              </w:rPr>
            </w:pPr>
          </w:p>
        </w:tc>
        <w:tc>
          <w:tcPr>
            <w:tcW w:w="1551" w:type="dxa"/>
            <w:tcBorders>
              <w:left w:val="single" w:sz="6" w:space="0" w:color="000000" w:themeColor="text1"/>
              <w:bottom w:val="single" w:sz="6" w:space="0" w:color="000000" w:themeColor="text1"/>
              <w:right w:val="single" w:sz="6" w:space="0" w:color="000000" w:themeColor="text1"/>
            </w:tcBorders>
            <w:shd w:val="clear" w:color="auto" w:fill="B3B3B3"/>
            <w:tcMar>
              <w:top w:w="8" w:type="dxa"/>
              <w:left w:w="108" w:type="dxa"/>
              <w:bottom w:w="8" w:type="dxa"/>
              <w:right w:w="108" w:type="dxa"/>
            </w:tcMar>
            <w:hideMark/>
          </w:tcPr>
          <w:p w14:paraId="3460AF54" w14:textId="0904E110" w:rsidR="005D0553" w:rsidRDefault="005D0553" w:rsidP="3EB0E6B5">
            <w:pPr>
              <w:pStyle w:val="Heading1"/>
              <w:spacing w:before="0" w:after="0"/>
              <w:jc w:val="center"/>
              <w:rPr>
                <w:rFonts w:ascii="Calibri" w:eastAsia="Calibri" w:hAnsi="Calibri" w:cs="Calibri"/>
                <w:color w:val="000000"/>
                <w:sz w:val="22"/>
                <w:szCs w:val="22"/>
                <w:lang w:val="en-US" w:eastAsia="ja-JP"/>
              </w:rPr>
            </w:pPr>
          </w:p>
        </w:tc>
        <w:tc>
          <w:tcPr>
            <w:tcW w:w="1026" w:type="dxa"/>
            <w:tcBorders>
              <w:left w:val="single" w:sz="6" w:space="0" w:color="000000" w:themeColor="text1"/>
              <w:bottom w:val="single" w:sz="6" w:space="0" w:color="000000" w:themeColor="text1"/>
            </w:tcBorders>
            <w:shd w:val="clear" w:color="auto" w:fill="B3B3B3"/>
            <w:tcMar>
              <w:top w:w="8" w:type="dxa"/>
              <w:left w:w="108" w:type="dxa"/>
              <w:bottom w:w="8" w:type="dxa"/>
              <w:right w:w="108" w:type="dxa"/>
            </w:tcMar>
            <w:hideMark/>
          </w:tcPr>
          <w:p w14:paraId="13EDF150" w14:textId="5712E549" w:rsidR="005D0553" w:rsidRDefault="34D0327B" w:rsidP="34D0327B">
            <w:pPr>
              <w:spacing w:line="360" w:lineRule="auto"/>
              <w:jc w:val="center"/>
              <w:rPr>
                <w:rFonts w:ascii="Calibri" w:eastAsia="Calibri" w:hAnsi="Calibri" w:cs="Calibri"/>
                <w:b/>
                <w:bCs/>
                <w:u w:val="single"/>
                <w:lang w:eastAsia="ja-JP"/>
              </w:rPr>
            </w:pPr>
            <w:r w:rsidRPr="34D0327B">
              <w:rPr>
                <w:rFonts w:ascii="Calibri" w:eastAsia="Calibri" w:hAnsi="Calibri" w:cs="Calibri"/>
                <w:b/>
                <w:bCs/>
                <w:sz w:val="22"/>
                <w:szCs w:val="22"/>
                <w:u w:val="single"/>
                <w:lang w:eastAsia="ja-JP"/>
              </w:rPr>
              <w:t>8</w:t>
            </w:r>
          </w:p>
        </w:tc>
      </w:tr>
      <w:tr w:rsidR="00BF3713" w14:paraId="53C3B4BA" w14:textId="77777777" w:rsidTr="34D0327B">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705877B" w14:textId="77777777" w:rsidR="00BF3713" w:rsidRPr="001B4C69" w:rsidRDefault="00BF3713" w:rsidP="00BF3713">
            <w:pPr>
              <w:jc w:val="center"/>
              <w:rPr>
                <w:color w:val="000000"/>
                <w:sz w:val="22"/>
                <w:szCs w:val="22"/>
                <w:highlight w:val="red"/>
                <w:lang w:eastAsia="ja-JP"/>
              </w:rPr>
            </w:pPr>
            <w:r w:rsidRPr="001B4C69">
              <w:rPr>
                <w:color w:val="000000"/>
                <w:sz w:val="22"/>
                <w:szCs w:val="22"/>
                <w:highlight w:val="red"/>
                <w:lang w:eastAsia="ja-JP"/>
              </w:rPr>
              <w:t>NCL 89</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FAFF693" w14:textId="77777777" w:rsidR="00BF3713" w:rsidRDefault="00BF3713" w:rsidP="00BF3713">
            <w:pPr>
              <w:jc w:val="center"/>
              <w:rPr>
                <w:color w:val="000000"/>
                <w:sz w:val="22"/>
                <w:szCs w:val="22"/>
                <w:lang w:eastAsia="ja-JP"/>
              </w:rPr>
            </w:pPr>
            <w:r>
              <w:rPr>
                <w:color w:val="000000"/>
                <w:sz w:val="22"/>
                <w:szCs w:val="22"/>
                <w:lang w:eastAsia="ja-JP"/>
              </w:rPr>
              <w:t>Club</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8D12492" w14:textId="77777777" w:rsidR="00BF3713" w:rsidRDefault="00BF3713" w:rsidP="00BF3713">
            <w:pPr>
              <w:jc w:val="center"/>
              <w:rPr>
                <w:color w:val="000000"/>
                <w:sz w:val="20"/>
                <w:szCs w:val="20"/>
                <w:lang w:eastAsia="ja-JP"/>
              </w:rPr>
            </w:pPr>
            <w:r>
              <w:rPr>
                <w:color w:val="000000"/>
                <w:sz w:val="20"/>
                <w:szCs w:val="20"/>
                <w:lang w:eastAsia="ja-JP"/>
              </w:rPr>
              <w:t>Bradford Dudley Hill</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5AE887D" w14:textId="77777777" w:rsidR="00BF3713" w:rsidRDefault="00BF3713" w:rsidP="00BF3713">
            <w:pPr>
              <w:ind w:left="360"/>
              <w:rPr>
                <w:color w:val="000000"/>
                <w:sz w:val="22"/>
                <w:szCs w:val="22"/>
                <w:lang w:eastAsia="ja-JP"/>
              </w:rPr>
            </w:pPr>
            <w:r>
              <w:rPr>
                <w:color w:val="000000"/>
                <w:sz w:val="22"/>
                <w:szCs w:val="22"/>
                <w:lang w:eastAsia="ja-JP"/>
              </w:rPr>
              <w:t>18 06 2022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0061E4C" w14:textId="77777777" w:rsidR="00BF3713" w:rsidRDefault="00BF3713" w:rsidP="00BF3713">
            <w:pPr>
              <w:jc w:val="center"/>
              <w:rPr>
                <w:color w:val="000000"/>
                <w:sz w:val="22"/>
                <w:szCs w:val="22"/>
                <w:lang w:eastAsia="ja-JP"/>
              </w:rPr>
            </w:pP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7218961" w14:textId="77777777" w:rsidR="00BF3713" w:rsidRDefault="00BF3713" w:rsidP="00BF3713">
            <w:pPr>
              <w:jc w:val="center"/>
              <w:rPr>
                <w:b/>
                <w:bCs/>
                <w:color w:val="000000"/>
                <w:sz w:val="22"/>
                <w:szCs w:val="22"/>
                <w:lang w:eastAsia="ja-JP"/>
              </w:rPr>
            </w:pPr>
            <w:r>
              <w:rPr>
                <w:b/>
                <w:bCs/>
                <w:color w:val="000000"/>
                <w:sz w:val="22"/>
                <w:szCs w:val="22"/>
                <w:lang w:eastAsia="ja-JP"/>
              </w:rPr>
              <w:t>Discipline Charter</w:t>
            </w:r>
          </w:p>
          <w:p w14:paraId="6CC2B654" w14:textId="77777777" w:rsidR="00BF3713" w:rsidRDefault="00BF3713" w:rsidP="00BF3713">
            <w:pPr>
              <w:jc w:val="center"/>
              <w:rPr>
                <w:b/>
                <w:bCs/>
                <w:color w:val="000000"/>
                <w:sz w:val="22"/>
                <w:szCs w:val="22"/>
                <w:lang w:eastAsia="ja-JP"/>
              </w:rPr>
            </w:pPr>
            <w:r>
              <w:rPr>
                <w:b/>
                <w:bCs/>
                <w:color w:val="000000"/>
                <w:sz w:val="22"/>
                <w:szCs w:val="22"/>
                <w:lang w:eastAsia="ja-JP"/>
              </w:rPr>
              <w:t>40 Points</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F8478C9" w14:textId="77777777" w:rsidR="00BF3713" w:rsidRDefault="00BF3713" w:rsidP="00BF3713">
            <w:pPr>
              <w:jc w:val="center"/>
              <w:rPr>
                <w:b/>
                <w:bCs/>
              </w:rPr>
            </w:pPr>
            <w:r>
              <w:rPr>
                <w:b/>
                <w:bCs/>
              </w:rPr>
              <w:t>Guilty</w:t>
            </w:r>
          </w:p>
          <w:p w14:paraId="1F2FAF7E" w14:textId="77777777" w:rsidR="00BF3713" w:rsidRDefault="00BF3713" w:rsidP="00BF3713">
            <w:pPr>
              <w:jc w:val="center"/>
              <w:rPr>
                <w:b/>
                <w:bCs/>
              </w:rPr>
            </w:pPr>
            <w:r>
              <w:rPr>
                <w:b/>
                <w:bCs/>
              </w:rPr>
              <w:t>Fined £40</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4EAFD9C" w14:textId="77777777" w:rsidR="00BF3713" w:rsidRDefault="00BF3713" w:rsidP="00BF3713">
            <w:pPr>
              <w:jc w:val="center"/>
              <w:rPr>
                <w:color w:val="000000"/>
                <w:sz w:val="22"/>
                <w:szCs w:val="22"/>
                <w:lang w:eastAsia="ja-JP"/>
              </w:rPr>
            </w:pP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B94D5A5" w14:textId="77777777" w:rsidR="00BF3713" w:rsidRDefault="00BF3713" w:rsidP="00BF3713">
            <w:pPr>
              <w:jc w:val="center"/>
              <w:rPr>
                <w:color w:val="000000"/>
                <w:sz w:val="22"/>
                <w:szCs w:val="22"/>
                <w:lang w:eastAsia="ja-JP"/>
              </w:rPr>
            </w:pPr>
          </w:p>
        </w:tc>
      </w:tr>
      <w:tr w:rsidR="0093080F" w14:paraId="7913DF41" w14:textId="77777777" w:rsidTr="34D0327B">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64083B6" w14:textId="422F3C44" w:rsidR="0093080F" w:rsidRPr="001B4C69" w:rsidRDefault="0093080F" w:rsidP="00BF3713">
            <w:pPr>
              <w:jc w:val="center"/>
              <w:rPr>
                <w:color w:val="000000"/>
                <w:sz w:val="22"/>
                <w:szCs w:val="22"/>
                <w:highlight w:val="red"/>
                <w:lang w:eastAsia="ja-JP"/>
              </w:rPr>
            </w:pPr>
            <w:r w:rsidRPr="00CB53E0">
              <w:rPr>
                <w:color w:val="000000"/>
                <w:sz w:val="22"/>
                <w:szCs w:val="22"/>
                <w:lang w:eastAsia="ja-JP"/>
              </w:rPr>
              <w:t>NCL 103</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4F8D303" w14:textId="786CC385" w:rsidR="0093080F" w:rsidRDefault="0093080F" w:rsidP="00BF3713">
            <w:pPr>
              <w:jc w:val="center"/>
              <w:rPr>
                <w:color w:val="000000"/>
                <w:sz w:val="22"/>
                <w:szCs w:val="22"/>
                <w:lang w:eastAsia="ja-JP"/>
              </w:rPr>
            </w:pPr>
            <w:r>
              <w:rPr>
                <w:color w:val="000000"/>
                <w:sz w:val="22"/>
                <w:szCs w:val="22"/>
                <w:lang w:eastAsia="ja-JP"/>
              </w:rPr>
              <w:t>Nic Caldwell (Coach)</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E1260F2" w14:textId="2C9F957B" w:rsidR="0093080F" w:rsidRDefault="0093080F" w:rsidP="00BF3713">
            <w:pPr>
              <w:jc w:val="center"/>
              <w:rPr>
                <w:color w:val="000000"/>
                <w:sz w:val="20"/>
                <w:szCs w:val="20"/>
                <w:lang w:eastAsia="ja-JP"/>
              </w:rPr>
            </w:pPr>
            <w:r>
              <w:rPr>
                <w:color w:val="000000"/>
                <w:sz w:val="20"/>
                <w:szCs w:val="20"/>
                <w:lang w:eastAsia="ja-JP"/>
              </w:rPr>
              <w:t>York Acorn</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CF6499D" w14:textId="1CD4A9E0" w:rsidR="0093080F" w:rsidRDefault="0093080F" w:rsidP="00BF3713">
            <w:pPr>
              <w:ind w:left="360"/>
              <w:rPr>
                <w:color w:val="000000"/>
                <w:sz w:val="22"/>
                <w:szCs w:val="22"/>
                <w:lang w:eastAsia="ja-JP"/>
              </w:rPr>
            </w:pPr>
            <w:r>
              <w:rPr>
                <w:color w:val="000000"/>
                <w:sz w:val="22"/>
                <w:szCs w:val="22"/>
                <w:lang w:eastAsia="ja-JP"/>
              </w:rPr>
              <w:t>02 07 2022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8C9DA01" w14:textId="15C616DE" w:rsidR="0093080F" w:rsidRDefault="0093080F" w:rsidP="00BF3713">
            <w:pPr>
              <w:jc w:val="center"/>
              <w:rPr>
                <w:color w:val="000000"/>
                <w:sz w:val="22"/>
                <w:szCs w:val="22"/>
                <w:lang w:eastAsia="ja-JP"/>
              </w:rPr>
            </w:pPr>
            <w:r>
              <w:rPr>
                <w:color w:val="000000"/>
                <w:sz w:val="22"/>
                <w:szCs w:val="22"/>
                <w:lang w:eastAsia="ja-JP"/>
              </w:rPr>
              <w:t>Personal</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DEEC669" w14:textId="6B681029" w:rsidR="0093080F" w:rsidRDefault="0093080F" w:rsidP="00BF3713">
            <w:pPr>
              <w:jc w:val="center"/>
              <w:rPr>
                <w:b/>
                <w:bCs/>
                <w:color w:val="000000"/>
                <w:sz w:val="22"/>
                <w:szCs w:val="22"/>
                <w:lang w:eastAsia="ja-JP"/>
              </w:rPr>
            </w:pPr>
            <w:r>
              <w:rPr>
                <w:b/>
                <w:bCs/>
                <w:color w:val="000000"/>
                <w:sz w:val="22"/>
                <w:szCs w:val="22"/>
                <w:lang w:eastAsia="ja-JP"/>
              </w:rPr>
              <w:t>Foul Language To Match Official</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D9F290A" w14:textId="77777777" w:rsidR="0093080F" w:rsidRDefault="0093080F" w:rsidP="00BF3713">
            <w:pPr>
              <w:jc w:val="center"/>
              <w:rPr>
                <w:b/>
                <w:bCs/>
              </w:rPr>
            </w:pPr>
            <w:r>
              <w:rPr>
                <w:b/>
                <w:bCs/>
              </w:rPr>
              <w:t>Guilty</w:t>
            </w:r>
          </w:p>
          <w:p w14:paraId="3DF6589F" w14:textId="77777777" w:rsidR="0093080F" w:rsidRDefault="0093080F" w:rsidP="00BF3713">
            <w:pPr>
              <w:jc w:val="center"/>
              <w:rPr>
                <w:b/>
                <w:bCs/>
              </w:rPr>
            </w:pPr>
            <w:r>
              <w:rPr>
                <w:b/>
                <w:bCs/>
              </w:rPr>
              <w:t>4 Match Touchline Ban Reduced To 2 Match Ban For Previous Good Record &amp; Guilty Plea</w:t>
            </w:r>
          </w:p>
          <w:p w14:paraId="4F383C66" w14:textId="2EB2AC7F" w:rsidR="0093080F" w:rsidRDefault="0093080F" w:rsidP="00BF3713">
            <w:pPr>
              <w:jc w:val="center"/>
              <w:rPr>
                <w:b/>
                <w:bCs/>
              </w:rPr>
            </w:pPr>
            <w:r>
              <w:rPr>
                <w:b/>
                <w:bCs/>
              </w:rPr>
              <w:t xml:space="preserve">£40 Fine </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656B9AB" w14:textId="386B278D" w:rsidR="0093080F" w:rsidRDefault="0093080F" w:rsidP="00BF3713">
            <w:pPr>
              <w:jc w:val="center"/>
              <w:rPr>
                <w:color w:val="000000"/>
                <w:sz w:val="22"/>
                <w:szCs w:val="22"/>
                <w:lang w:eastAsia="ja-JP"/>
              </w:rPr>
            </w:pPr>
            <w:r>
              <w:rPr>
                <w:color w:val="000000"/>
                <w:sz w:val="22"/>
                <w:szCs w:val="22"/>
                <w:lang w:eastAsia="ja-JP"/>
              </w:rPr>
              <w:t>1</w:t>
            </w:r>
            <w:r w:rsidR="000C0E03">
              <w:rPr>
                <w:color w:val="000000"/>
                <w:sz w:val="22"/>
                <w:szCs w:val="22"/>
                <w:lang w:eastAsia="ja-JP"/>
              </w:rPr>
              <w:t>1</w:t>
            </w:r>
            <w:r>
              <w:rPr>
                <w:color w:val="000000"/>
                <w:sz w:val="22"/>
                <w:szCs w:val="22"/>
                <w:lang w:eastAsia="ja-JP"/>
              </w:rPr>
              <w:t xml:space="preserve"> August 2022</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5FB0818" w14:textId="158F52BB" w:rsidR="0093080F" w:rsidRDefault="0093080F" w:rsidP="00BF3713">
            <w:pPr>
              <w:jc w:val="center"/>
              <w:rPr>
                <w:color w:val="000000"/>
                <w:sz w:val="22"/>
                <w:szCs w:val="22"/>
                <w:lang w:eastAsia="ja-JP"/>
              </w:rPr>
            </w:pPr>
            <w:r>
              <w:rPr>
                <w:color w:val="000000"/>
                <w:sz w:val="22"/>
                <w:szCs w:val="22"/>
                <w:lang w:eastAsia="ja-JP"/>
              </w:rPr>
              <w:t>Yes</w:t>
            </w:r>
          </w:p>
        </w:tc>
      </w:tr>
      <w:tr w:rsidR="0093080F" w14:paraId="07B1AC0B" w14:textId="77777777" w:rsidTr="34D0327B">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AE5074A" w14:textId="72DBDD5F" w:rsidR="0093080F" w:rsidRPr="001B4C69" w:rsidRDefault="0093080F" w:rsidP="00BF3713">
            <w:pPr>
              <w:jc w:val="center"/>
              <w:rPr>
                <w:color w:val="000000"/>
                <w:sz w:val="22"/>
                <w:szCs w:val="22"/>
                <w:highlight w:val="red"/>
                <w:lang w:eastAsia="ja-JP"/>
              </w:rPr>
            </w:pPr>
            <w:r w:rsidRPr="00CB53E0">
              <w:rPr>
                <w:color w:val="000000"/>
                <w:sz w:val="22"/>
                <w:szCs w:val="22"/>
                <w:lang w:eastAsia="ja-JP"/>
              </w:rPr>
              <w:t>NCL 109</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5C396E6" w14:textId="5E4962A5" w:rsidR="0093080F" w:rsidRDefault="0093080F" w:rsidP="00BF3713">
            <w:pPr>
              <w:jc w:val="center"/>
              <w:rPr>
                <w:color w:val="000000"/>
                <w:sz w:val="22"/>
                <w:szCs w:val="22"/>
                <w:lang w:eastAsia="ja-JP"/>
              </w:rPr>
            </w:pPr>
            <w:r>
              <w:rPr>
                <w:color w:val="000000"/>
                <w:sz w:val="22"/>
                <w:szCs w:val="22"/>
                <w:lang w:eastAsia="ja-JP"/>
              </w:rPr>
              <w:t>Adam Holland</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5072EDE" w14:textId="5E9B2354" w:rsidR="0093080F" w:rsidRDefault="0093080F" w:rsidP="00BF3713">
            <w:pPr>
              <w:jc w:val="center"/>
              <w:rPr>
                <w:color w:val="000000"/>
                <w:sz w:val="20"/>
                <w:szCs w:val="20"/>
                <w:lang w:eastAsia="ja-JP"/>
              </w:rPr>
            </w:pPr>
            <w:r>
              <w:rPr>
                <w:color w:val="000000"/>
                <w:sz w:val="20"/>
                <w:szCs w:val="20"/>
                <w:lang w:eastAsia="ja-JP"/>
              </w:rPr>
              <w:t>Leigh East</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20A647E" w14:textId="278C6082" w:rsidR="0093080F" w:rsidRDefault="0093080F" w:rsidP="00BF3713">
            <w:pPr>
              <w:ind w:left="360"/>
              <w:rPr>
                <w:color w:val="000000"/>
                <w:sz w:val="22"/>
                <w:szCs w:val="22"/>
                <w:lang w:eastAsia="ja-JP"/>
              </w:rPr>
            </w:pPr>
            <w:r>
              <w:rPr>
                <w:color w:val="000000"/>
                <w:sz w:val="22"/>
                <w:szCs w:val="22"/>
                <w:lang w:eastAsia="ja-JP"/>
              </w:rPr>
              <w:t>02 07 2022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161A9A1" w14:textId="106742AA" w:rsidR="0093080F" w:rsidRDefault="0093080F" w:rsidP="00BF3713">
            <w:pPr>
              <w:jc w:val="center"/>
              <w:rPr>
                <w:color w:val="000000"/>
                <w:sz w:val="22"/>
                <w:szCs w:val="22"/>
                <w:lang w:eastAsia="ja-JP"/>
              </w:rPr>
            </w:pPr>
            <w:r>
              <w:rPr>
                <w:color w:val="000000"/>
                <w:sz w:val="22"/>
                <w:szCs w:val="22"/>
                <w:lang w:eastAsia="ja-JP"/>
              </w:rPr>
              <w:t>Personal</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F715C6B" w14:textId="00ADB519" w:rsidR="0093080F" w:rsidRDefault="0093080F" w:rsidP="00BF3713">
            <w:pPr>
              <w:jc w:val="center"/>
              <w:rPr>
                <w:b/>
                <w:bCs/>
                <w:color w:val="000000"/>
                <w:sz w:val="22"/>
                <w:szCs w:val="22"/>
                <w:lang w:eastAsia="ja-JP"/>
              </w:rPr>
            </w:pPr>
            <w:r>
              <w:rPr>
                <w:b/>
                <w:bCs/>
                <w:color w:val="000000"/>
                <w:sz w:val="22"/>
                <w:szCs w:val="22"/>
                <w:lang w:eastAsia="ja-JP"/>
              </w:rPr>
              <w:t>Lashing Out Reaction To Opponent</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2B86A60" w14:textId="77777777" w:rsidR="0093080F" w:rsidRDefault="0093080F" w:rsidP="00BF3713">
            <w:pPr>
              <w:jc w:val="center"/>
              <w:rPr>
                <w:b/>
                <w:bCs/>
              </w:rPr>
            </w:pPr>
            <w:r>
              <w:rPr>
                <w:b/>
                <w:bCs/>
              </w:rPr>
              <w:t>Guilty</w:t>
            </w:r>
          </w:p>
          <w:p w14:paraId="67D5A7D2" w14:textId="77777777" w:rsidR="0093080F" w:rsidRDefault="0093080F" w:rsidP="00BF3713">
            <w:pPr>
              <w:jc w:val="center"/>
              <w:rPr>
                <w:b/>
                <w:bCs/>
              </w:rPr>
            </w:pPr>
            <w:r>
              <w:rPr>
                <w:b/>
                <w:bCs/>
              </w:rPr>
              <w:t>4 Match Ban</w:t>
            </w:r>
          </w:p>
          <w:p w14:paraId="0A941BAA" w14:textId="77777777" w:rsidR="0093080F" w:rsidRDefault="0093080F" w:rsidP="00BF3713">
            <w:pPr>
              <w:jc w:val="center"/>
              <w:rPr>
                <w:b/>
                <w:bCs/>
              </w:rPr>
            </w:pPr>
            <w:r>
              <w:rPr>
                <w:b/>
                <w:bCs/>
              </w:rPr>
              <w:t>Reduced To 2 Games For Previous Good Record &amp; Guilty Plea</w:t>
            </w:r>
          </w:p>
          <w:p w14:paraId="48C67150" w14:textId="6EF607FF" w:rsidR="0093080F" w:rsidRDefault="0093080F" w:rsidP="00BF3713">
            <w:pPr>
              <w:jc w:val="center"/>
              <w:rPr>
                <w:b/>
                <w:bCs/>
              </w:rPr>
            </w:pPr>
            <w:r>
              <w:rPr>
                <w:b/>
                <w:bCs/>
              </w:rPr>
              <w:t>£40 Fine</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49F31CB" w14:textId="77777777" w:rsidR="0093080F" w:rsidRDefault="0093080F" w:rsidP="00BF3713">
            <w:pPr>
              <w:jc w:val="center"/>
              <w:rPr>
                <w:color w:val="000000"/>
                <w:sz w:val="22"/>
                <w:szCs w:val="22"/>
                <w:lang w:eastAsia="ja-JP"/>
              </w:rPr>
            </w:pP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53128261" w14:textId="77777777" w:rsidR="0093080F" w:rsidRDefault="0093080F" w:rsidP="00BF3713">
            <w:pPr>
              <w:jc w:val="center"/>
              <w:rPr>
                <w:color w:val="000000"/>
                <w:sz w:val="22"/>
                <w:szCs w:val="22"/>
                <w:lang w:eastAsia="ja-JP"/>
              </w:rPr>
            </w:pPr>
          </w:p>
        </w:tc>
      </w:tr>
      <w:tr w:rsidR="0093080F" w14:paraId="7555DEF7" w14:textId="77777777" w:rsidTr="34D0327B">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1BE6256" w14:textId="0E22D4E5" w:rsidR="0093080F" w:rsidRPr="001B4C69" w:rsidRDefault="0093080F" w:rsidP="00BF3713">
            <w:pPr>
              <w:jc w:val="center"/>
              <w:rPr>
                <w:color w:val="000000"/>
                <w:sz w:val="22"/>
                <w:szCs w:val="22"/>
                <w:highlight w:val="red"/>
                <w:lang w:eastAsia="ja-JP"/>
              </w:rPr>
            </w:pPr>
            <w:r w:rsidRPr="00CB53E0">
              <w:rPr>
                <w:color w:val="000000"/>
                <w:sz w:val="22"/>
                <w:szCs w:val="22"/>
                <w:lang w:eastAsia="ja-JP"/>
              </w:rPr>
              <w:t>NCL 110</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F6A944D" w14:textId="7410BE5F" w:rsidR="0093080F" w:rsidRDefault="0093080F" w:rsidP="00BF3713">
            <w:pPr>
              <w:jc w:val="center"/>
              <w:rPr>
                <w:color w:val="000000"/>
                <w:sz w:val="22"/>
                <w:szCs w:val="22"/>
                <w:lang w:eastAsia="ja-JP"/>
              </w:rPr>
            </w:pPr>
            <w:r>
              <w:rPr>
                <w:color w:val="000000"/>
                <w:sz w:val="22"/>
                <w:szCs w:val="22"/>
                <w:lang w:eastAsia="ja-JP"/>
              </w:rPr>
              <w:t>Dillan Thornton</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4818EDF" w14:textId="3F9C6A00" w:rsidR="0093080F" w:rsidRDefault="0093080F" w:rsidP="00BF3713">
            <w:pPr>
              <w:jc w:val="center"/>
              <w:rPr>
                <w:color w:val="000000"/>
                <w:sz w:val="20"/>
                <w:szCs w:val="20"/>
                <w:lang w:eastAsia="ja-JP"/>
              </w:rPr>
            </w:pPr>
            <w:r>
              <w:rPr>
                <w:color w:val="000000"/>
                <w:sz w:val="20"/>
                <w:szCs w:val="20"/>
                <w:lang w:eastAsia="ja-JP"/>
              </w:rPr>
              <w:t>Hunslet Warriors</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2486C05" w14:textId="6E9B6966" w:rsidR="0093080F" w:rsidRDefault="0093080F" w:rsidP="00BF3713">
            <w:pPr>
              <w:ind w:left="360"/>
              <w:rPr>
                <w:color w:val="000000"/>
                <w:sz w:val="22"/>
                <w:szCs w:val="22"/>
                <w:lang w:eastAsia="ja-JP"/>
              </w:rPr>
            </w:pPr>
            <w:r>
              <w:rPr>
                <w:color w:val="000000"/>
                <w:sz w:val="22"/>
                <w:szCs w:val="22"/>
                <w:lang w:eastAsia="ja-JP"/>
              </w:rPr>
              <w:t>16 07 2022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C702648" w14:textId="10CF41F8" w:rsidR="0093080F" w:rsidRDefault="0093080F" w:rsidP="00BF3713">
            <w:pPr>
              <w:jc w:val="center"/>
              <w:rPr>
                <w:color w:val="000000"/>
                <w:sz w:val="22"/>
                <w:szCs w:val="22"/>
                <w:lang w:eastAsia="ja-JP"/>
              </w:rPr>
            </w:pPr>
            <w:r>
              <w:rPr>
                <w:color w:val="000000"/>
                <w:sz w:val="22"/>
                <w:szCs w:val="22"/>
                <w:lang w:eastAsia="ja-JP"/>
              </w:rPr>
              <w:t>None</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B7C79E8" w14:textId="77777777" w:rsidR="0093080F" w:rsidRDefault="0093080F" w:rsidP="00BF3713">
            <w:pPr>
              <w:jc w:val="center"/>
              <w:rPr>
                <w:b/>
                <w:bCs/>
                <w:color w:val="000000"/>
                <w:sz w:val="22"/>
                <w:szCs w:val="22"/>
                <w:lang w:eastAsia="ja-JP"/>
              </w:rPr>
            </w:pPr>
            <w:r>
              <w:rPr>
                <w:b/>
                <w:bCs/>
                <w:color w:val="000000"/>
                <w:sz w:val="22"/>
                <w:szCs w:val="22"/>
                <w:lang w:eastAsia="ja-JP"/>
              </w:rPr>
              <w:t>Head Butt</w:t>
            </w:r>
          </w:p>
          <w:p w14:paraId="543D5BC1" w14:textId="115D7D65" w:rsidR="0093080F" w:rsidRDefault="0093080F" w:rsidP="00BF3713">
            <w:pPr>
              <w:jc w:val="center"/>
              <w:rPr>
                <w:b/>
                <w:bCs/>
                <w:color w:val="000000"/>
                <w:sz w:val="22"/>
                <w:szCs w:val="22"/>
                <w:lang w:eastAsia="ja-JP"/>
              </w:rPr>
            </w:pPr>
            <w:r>
              <w:rPr>
                <w:b/>
                <w:bCs/>
                <w:color w:val="000000"/>
                <w:sz w:val="22"/>
                <w:szCs w:val="22"/>
                <w:lang w:eastAsia="ja-JP"/>
              </w:rPr>
              <w:t>Light Contact</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147FEED" w14:textId="77777777" w:rsidR="0093080F" w:rsidRDefault="0093080F" w:rsidP="00BF3713">
            <w:pPr>
              <w:jc w:val="center"/>
              <w:rPr>
                <w:b/>
                <w:bCs/>
              </w:rPr>
            </w:pPr>
            <w:r>
              <w:rPr>
                <w:b/>
                <w:bCs/>
              </w:rPr>
              <w:t>Guilty</w:t>
            </w:r>
          </w:p>
          <w:p w14:paraId="420B7867" w14:textId="77777777" w:rsidR="0093080F" w:rsidRDefault="0093080F" w:rsidP="00BF3713">
            <w:pPr>
              <w:jc w:val="center"/>
              <w:rPr>
                <w:b/>
                <w:bCs/>
              </w:rPr>
            </w:pPr>
            <w:r>
              <w:rPr>
                <w:b/>
                <w:bCs/>
              </w:rPr>
              <w:t>5 Match Ban</w:t>
            </w:r>
          </w:p>
          <w:p w14:paraId="7364DF59" w14:textId="4D16EB00" w:rsidR="0093080F" w:rsidRDefault="0093080F" w:rsidP="00BF3713">
            <w:pPr>
              <w:jc w:val="center"/>
              <w:rPr>
                <w:b/>
                <w:bCs/>
              </w:rPr>
            </w:pPr>
            <w:r>
              <w:rPr>
                <w:b/>
                <w:bCs/>
              </w:rPr>
              <w:t>£100 Fine</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101652C" w14:textId="03422D4E" w:rsidR="0093080F" w:rsidRDefault="0093080F" w:rsidP="00BF3713">
            <w:pPr>
              <w:jc w:val="center"/>
              <w:rPr>
                <w:color w:val="000000"/>
                <w:sz w:val="22"/>
                <w:szCs w:val="22"/>
                <w:lang w:eastAsia="ja-JP"/>
              </w:rPr>
            </w:pPr>
            <w:r>
              <w:rPr>
                <w:color w:val="000000"/>
                <w:sz w:val="22"/>
                <w:szCs w:val="22"/>
                <w:lang w:eastAsia="ja-JP"/>
              </w:rPr>
              <w:t>11 08 2022</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B99056E" w14:textId="1CD0B5B2" w:rsidR="0093080F" w:rsidRDefault="0093080F" w:rsidP="00BF3713">
            <w:pPr>
              <w:jc w:val="center"/>
              <w:rPr>
                <w:color w:val="000000"/>
                <w:sz w:val="22"/>
                <w:szCs w:val="22"/>
                <w:lang w:eastAsia="ja-JP"/>
              </w:rPr>
            </w:pPr>
            <w:r>
              <w:rPr>
                <w:color w:val="000000"/>
                <w:sz w:val="22"/>
                <w:szCs w:val="22"/>
                <w:lang w:eastAsia="ja-JP"/>
              </w:rPr>
              <w:t>No</w:t>
            </w:r>
          </w:p>
        </w:tc>
      </w:tr>
      <w:tr w:rsidR="0093080F" w14:paraId="7516E50C" w14:textId="77777777" w:rsidTr="34D0327B">
        <w:trPr>
          <w:trHeight w:val="1673"/>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299C43A" w14:textId="0DD73587" w:rsidR="0093080F" w:rsidRPr="001B4C69" w:rsidRDefault="0093080F" w:rsidP="00BF3713">
            <w:pPr>
              <w:jc w:val="center"/>
              <w:rPr>
                <w:color w:val="000000"/>
                <w:sz w:val="22"/>
                <w:szCs w:val="22"/>
                <w:highlight w:val="red"/>
                <w:lang w:eastAsia="ja-JP"/>
              </w:rPr>
            </w:pPr>
            <w:r w:rsidRPr="00CB53E0">
              <w:rPr>
                <w:color w:val="000000"/>
                <w:sz w:val="22"/>
                <w:szCs w:val="22"/>
                <w:lang w:eastAsia="ja-JP"/>
              </w:rPr>
              <w:lastRenderedPageBreak/>
              <w:t>NCL 112</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F680E22" w14:textId="235420B3" w:rsidR="0093080F" w:rsidRDefault="0093080F" w:rsidP="00BF3713">
            <w:pPr>
              <w:jc w:val="center"/>
              <w:rPr>
                <w:color w:val="000000"/>
                <w:sz w:val="22"/>
                <w:szCs w:val="22"/>
                <w:lang w:eastAsia="ja-JP"/>
              </w:rPr>
            </w:pPr>
            <w:r>
              <w:rPr>
                <w:color w:val="000000"/>
                <w:sz w:val="22"/>
                <w:szCs w:val="22"/>
                <w:lang w:eastAsia="ja-JP"/>
              </w:rPr>
              <w:t>Adam Biscombe</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52C2C24" w14:textId="1134DBB5" w:rsidR="0093080F" w:rsidRDefault="0093080F" w:rsidP="00BF3713">
            <w:pPr>
              <w:jc w:val="center"/>
              <w:rPr>
                <w:color w:val="000000"/>
                <w:sz w:val="20"/>
                <w:szCs w:val="20"/>
                <w:lang w:eastAsia="ja-JP"/>
              </w:rPr>
            </w:pPr>
            <w:r>
              <w:rPr>
                <w:color w:val="000000"/>
                <w:sz w:val="20"/>
                <w:szCs w:val="20"/>
                <w:lang w:eastAsia="ja-JP"/>
              </w:rPr>
              <w:t>Normanton</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177E784" w14:textId="512AAACB" w:rsidR="0093080F" w:rsidRDefault="0093080F" w:rsidP="00BF3713">
            <w:pPr>
              <w:ind w:left="360"/>
              <w:rPr>
                <w:color w:val="000000"/>
                <w:sz w:val="22"/>
                <w:szCs w:val="22"/>
                <w:lang w:eastAsia="ja-JP"/>
              </w:rPr>
            </w:pPr>
            <w:r>
              <w:rPr>
                <w:color w:val="000000"/>
                <w:sz w:val="22"/>
                <w:szCs w:val="22"/>
                <w:lang w:eastAsia="ja-JP"/>
              </w:rPr>
              <w:t>16 07 2022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DDBEF00" w14:textId="6CE6FFA4" w:rsidR="0093080F" w:rsidRDefault="0093080F" w:rsidP="00BF3713">
            <w:pPr>
              <w:jc w:val="center"/>
              <w:rPr>
                <w:color w:val="000000"/>
                <w:sz w:val="22"/>
                <w:szCs w:val="22"/>
                <w:lang w:eastAsia="ja-JP"/>
              </w:rPr>
            </w:pPr>
            <w:r>
              <w:rPr>
                <w:color w:val="000000"/>
                <w:sz w:val="22"/>
                <w:szCs w:val="22"/>
                <w:lang w:eastAsia="ja-JP"/>
              </w:rPr>
              <w:t>Personal</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CD125D6" w14:textId="5595673C" w:rsidR="0093080F" w:rsidRDefault="0093080F" w:rsidP="00BF3713">
            <w:pPr>
              <w:jc w:val="center"/>
              <w:rPr>
                <w:b/>
                <w:bCs/>
                <w:color w:val="000000"/>
                <w:sz w:val="22"/>
                <w:szCs w:val="22"/>
                <w:lang w:eastAsia="ja-JP"/>
              </w:rPr>
            </w:pPr>
            <w:r>
              <w:rPr>
                <w:b/>
                <w:bCs/>
                <w:color w:val="000000"/>
                <w:sz w:val="22"/>
                <w:szCs w:val="22"/>
                <w:lang w:eastAsia="ja-JP"/>
              </w:rPr>
              <w:t>Punching To Head</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C288CEB" w14:textId="77777777" w:rsidR="0093080F" w:rsidRDefault="0093080F" w:rsidP="00C204A1">
            <w:pPr>
              <w:jc w:val="center"/>
              <w:rPr>
                <w:b/>
                <w:bCs/>
              </w:rPr>
            </w:pPr>
            <w:r>
              <w:rPr>
                <w:b/>
                <w:bCs/>
              </w:rPr>
              <w:t>Guilty</w:t>
            </w:r>
          </w:p>
          <w:p w14:paraId="0AB2D8AF" w14:textId="77777777" w:rsidR="0093080F" w:rsidRDefault="0093080F" w:rsidP="00C204A1">
            <w:pPr>
              <w:jc w:val="center"/>
              <w:rPr>
                <w:b/>
                <w:bCs/>
              </w:rPr>
            </w:pPr>
            <w:r>
              <w:rPr>
                <w:b/>
                <w:bCs/>
              </w:rPr>
              <w:t>5 Match Ban</w:t>
            </w:r>
          </w:p>
          <w:p w14:paraId="43BD1817" w14:textId="0A2F65BA" w:rsidR="0093080F" w:rsidRDefault="0093080F" w:rsidP="00BF3713">
            <w:pPr>
              <w:jc w:val="center"/>
              <w:rPr>
                <w:b/>
                <w:bCs/>
              </w:rPr>
            </w:pPr>
            <w:r>
              <w:rPr>
                <w:b/>
                <w:bCs/>
              </w:rPr>
              <w:t>£100 Fine</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461D779" w14:textId="575E543B" w:rsidR="0093080F" w:rsidRDefault="0093080F" w:rsidP="00BF3713">
            <w:pPr>
              <w:jc w:val="center"/>
              <w:rPr>
                <w:color w:val="000000"/>
                <w:sz w:val="22"/>
                <w:szCs w:val="22"/>
                <w:lang w:eastAsia="ja-JP"/>
              </w:rPr>
            </w:pPr>
            <w:r>
              <w:rPr>
                <w:color w:val="000000"/>
                <w:sz w:val="22"/>
                <w:szCs w:val="22"/>
                <w:lang w:eastAsia="ja-JP"/>
              </w:rPr>
              <w:t>11 08 2022</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CF2D8B6" w14:textId="58D23618" w:rsidR="0093080F" w:rsidRDefault="0093080F" w:rsidP="00BF3713">
            <w:pPr>
              <w:jc w:val="center"/>
              <w:rPr>
                <w:color w:val="000000"/>
                <w:sz w:val="22"/>
                <w:szCs w:val="22"/>
                <w:lang w:eastAsia="ja-JP"/>
              </w:rPr>
            </w:pPr>
            <w:r>
              <w:rPr>
                <w:color w:val="000000"/>
                <w:sz w:val="22"/>
                <w:szCs w:val="22"/>
                <w:lang w:eastAsia="ja-JP"/>
              </w:rPr>
              <w:t>Yes</w:t>
            </w:r>
          </w:p>
        </w:tc>
      </w:tr>
      <w:tr w:rsidR="0093080F" w14:paraId="07F110B1" w14:textId="77777777" w:rsidTr="34D0327B">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D41E25F" w14:textId="1E759BA2" w:rsidR="0093080F" w:rsidRPr="00CB53E0" w:rsidRDefault="0093080F" w:rsidP="00BF3713">
            <w:pPr>
              <w:jc w:val="center"/>
              <w:rPr>
                <w:color w:val="000000"/>
                <w:sz w:val="22"/>
                <w:szCs w:val="22"/>
                <w:lang w:eastAsia="ja-JP"/>
              </w:rPr>
            </w:pPr>
            <w:r w:rsidRPr="00CB53E0">
              <w:rPr>
                <w:color w:val="000000"/>
                <w:sz w:val="22"/>
                <w:szCs w:val="22"/>
                <w:lang w:eastAsia="ja-JP"/>
              </w:rPr>
              <w:t>NCL 116</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35DA4A7" w14:textId="5C0A37E7" w:rsidR="0093080F" w:rsidRDefault="0093080F" w:rsidP="00BF3713">
            <w:pPr>
              <w:jc w:val="center"/>
              <w:rPr>
                <w:color w:val="000000"/>
                <w:sz w:val="22"/>
                <w:szCs w:val="22"/>
                <w:lang w:eastAsia="ja-JP"/>
              </w:rPr>
            </w:pPr>
            <w:r>
              <w:rPr>
                <w:color w:val="000000"/>
                <w:sz w:val="22"/>
                <w:szCs w:val="22"/>
                <w:lang w:eastAsia="ja-JP"/>
              </w:rPr>
              <w:t>Chris Hough</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760A63D" w14:textId="62E55DC7" w:rsidR="0093080F" w:rsidRDefault="0093080F" w:rsidP="00BF3713">
            <w:pPr>
              <w:jc w:val="center"/>
              <w:rPr>
                <w:color w:val="000000"/>
                <w:sz w:val="20"/>
                <w:szCs w:val="20"/>
                <w:lang w:eastAsia="ja-JP"/>
              </w:rPr>
            </w:pPr>
            <w:r>
              <w:rPr>
                <w:color w:val="000000"/>
                <w:sz w:val="20"/>
                <w:szCs w:val="20"/>
                <w:lang w:eastAsia="ja-JP"/>
              </w:rPr>
              <w:t xml:space="preserve">Saddleworth Rangers </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CA8D6F2" w14:textId="3285353A" w:rsidR="0093080F" w:rsidRDefault="0093080F" w:rsidP="00BF3713">
            <w:pPr>
              <w:ind w:left="360"/>
              <w:rPr>
                <w:color w:val="000000"/>
                <w:sz w:val="22"/>
                <w:szCs w:val="22"/>
                <w:lang w:eastAsia="ja-JP"/>
              </w:rPr>
            </w:pPr>
            <w:r>
              <w:rPr>
                <w:color w:val="000000"/>
                <w:sz w:val="22"/>
                <w:szCs w:val="22"/>
                <w:lang w:eastAsia="ja-JP"/>
              </w:rPr>
              <w:t>16 07 2022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C1B6603" w14:textId="2E31699E" w:rsidR="0093080F" w:rsidRDefault="0093080F" w:rsidP="00BF3713">
            <w:pPr>
              <w:jc w:val="center"/>
              <w:rPr>
                <w:color w:val="000000"/>
                <w:sz w:val="22"/>
                <w:szCs w:val="22"/>
                <w:lang w:eastAsia="ja-JP"/>
              </w:rPr>
            </w:pPr>
            <w:r>
              <w:rPr>
                <w:color w:val="000000"/>
                <w:sz w:val="22"/>
                <w:szCs w:val="22"/>
                <w:lang w:eastAsia="ja-JP"/>
              </w:rPr>
              <w:t>Personal</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685168F" w14:textId="77777777" w:rsidR="0093080F" w:rsidRDefault="0093080F" w:rsidP="00BF3713">
            <w:pPr>
              <w:jc w:val="center"/>
              <w:rPr>
                <w:b/>
                <w:bCs/>
                <w:color w:val="000000"/>
                <w:sz w:val="22"/>
                <w:szCs w:val="22"/>
                <w:lang w:eastAsia="ja-JP"/>
              </w:rPr>
            </w:pPr>
            <w:r>
              <w:rPr>
                <w:b/>
                <w:bCs/>
                <w:color w:val="000000"/>
                <w:sz w:val="22"/>
                <w:szCs w:val="22"/>
                <w:lang w:eastAsia="ja-JP"/>
              </w:rPr>
              <w:t>Engaged In Unacceptable Language</w:t>
            </w:r>
          </w:p>
          <w:p w14:paraId="325CFE0A" w14:textId="6ABF58D1" w:rsidR="0093080F" w:rsidRDefault="0093080F" w:rsidP="00BF3713">
            <w:pPr>
              <w:jc w:val="center"/>
              <w:rPr>
                <w:b/>
                <w:bCs/>
                <w:color w:val="000000"/>
                <w:sz w:val="22"/>
                <w:szCs w:val="22"/>
                <w:lang w:eastAsia="ja-JP"/>
              </w:rPr>
            </w:pPr>
            <w:r>
              <w:rPr>
                <w:b/>
                <w:bCs/>
                <w:color w:val="000000"/>
                <w:sz w:val="22"/>
                <w:szCs w:val="22"/>
                <w:lang w:eastAsia="ja-JP"/>
              </w:rPr>
              <w:t xml:space="preserve">&amp; Behaviour </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A1E6A93" w14:textId="77777777" w:rsidR="0093080F" w:rsidRDefault="0093080F" w:rsidP="00BF3713">
            <w:pPr>
              <w:jc w:val="center"/>
              <w:rPr>
                <w:b/>
                <w:bCs/>
              </w:rPr>
            </w:pPr>
            <w:r>
              <w:rPr>
                <w:b/>
                <w:bCs/>
              </w:rPr>
              <w:t>Guilty</w:t>
            </w:r>
          </w:p>
          <w:p w14:paraId="0BEB65F1" w14:textId="77777777" w:rsidR="0093080F" w:rsidRDefault="0093080F" w:rsidP="00BF3713">
            <w:pPr>
              <w:jc w:val="center"/>
              <w:rPr>
                <w:b/>
                <w:bCs/>
              </w:rPr>
            </w:pPr>
            <w:r>
              <w:rPr>
                <w:b/>
                <w:bCs/>
              </w:rPr>
              <w:t>9 Match Ban Reduced To 8 Games For Previous Good Record</w:t>
            </w:r>
          </w:p>
          <w:p w14:paraId="6B699379" w14:textId="60B28E8A" w:rsidR="0093080F" w:rsidRDefault="0093080F" w:rsidP="00BF3713">
            <w:pPr>
              <w:jc w:val="center"/>
              <w:rPr>
                <w:b/>
                <w:bCs/>
              </w:rPr>
            </w:pPr>
            <w:r>
              <w:rPr>
                <w:b/>
                <w:bCs/>
              </w:rPr>
              <w:t>£100</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FE9F23F" w14:textId="2223E31D" w:rsidR="0093080F" w:rsidRDefault="0093080F" w:rsidP="00BF3713">
            <w:pPr>
              <w:jc w:val="center"/>
              <w:rPr>
                <w:color w:val="000000"/>
                <w:sz w:val="22"/>
                <w:szCs w:val="22"/>
                <w:lang w:eastAsia="ja-JP"/>
              </w:rPr>
            </w:pPr>
            <w:r>
              <w:rPr>
                <w:color w:val="000000"/>
                <w:sz w:val="22"/>
                <w:szCs w:val="22"/>
                <w:lang w:eastAsia="ja-JP"/>
              </w:rPr>
              <w:t>11 08 2022</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F72F646" w14:textId="23ADC609" w:rsidR="0093080F" w:rsidRDefault="0093080F" w:rsidP="00BF3713">
            <w:pPr>
              <w:jc w:val="center"/>
              <w:rPr>
                <w:color w:val="000000"/>
                <w:sz w:val="22"/>
                <w:szCs w:val="22"/>
                <w:lang w:eastAsia="ja-JP"/>
              </w:rPr>
            </w:pPr>
            <w:r>
              <w:rPr>
                <w:color w:val="000000"/>
                <w:sz w:val="22"/>
                <w:szCs w:val="22"/>
                <w:lang w:eastAsia="ja-JP"/>
              </w:rPr>
              <w:t>Yes</w:t>
            </w:r>
          </w:p>
        </w:tc>
      </w:tr>
      <w:tr w:rsidR="0093080F" w14:paraId="7605C804" w14:textId="77777777" w:rsidTr="34D0327B">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B1CC401" w14:textId="1313C4BA" w:rsidR="0093080F" w:rsidRPr="00CB53E0" w:rsidRDefault="0093080F" w:rsidP="00BF3713">
            <w:pPr>
              <w:jc w:val="center"/>
              <w:rPr>
                <w:color w:val="000000"/>
                <w:sz w:val="22"/>
                <w:szCs w:val="22"/>
                <w:lang w:eastAsia="ja-JP"/>
              </w:rPr>
            </w:pPr>
            <w:r w:rsidRPr="00CB53E0">
              <w:rPr>
                <w:color w:val="000000"/>
                <w:sz w:val="22"/>
                <w:szCs w:val="22"/>
                <w:lang w:eastAsia="ja-JP"/>
              </w:rPr>
              <w:t>NCL 117</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4C1004C" w14:textId="4E0D5B10" w:rsidR="0093080F" w:rsidRDefault="0093080F" w:rsidP="00BF3713">
            <w:pPr>
              <w:jc w:val="center"/>
              <w:rPr>
                <w:color w:val="000000"/>
                <w:sz w:val="22"/>
                <w:szCs w:val="22"/>
                <w:lang w:eastAsia="ja-JP"/>
              </w:rPr>
            </w:pPr>
            <w:r>
              <w:rPr>
                <w:color w:val="000000"/>
                <w:sz w:val="22"/>
                <w:szCs w:val="22"/>
                <w:lang w:eastAsia="ja-JP"/>
              </w:rPr>
              <w:t>Jake Starbuck</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FDC88F0" w14:textId="3EF4147A" w:rsidR="0093080F" w:rsidRDefault="0093080F" w:rsidP="00BF3713">
            <w:pPr>
              <w:jc w:val="center"/>
              <w:rPr>
                <w:color w:val="000000"/>
                <w:sz w:val="20"/>
                <w:szCs w:val="20"/>
                <w:lang w:eastAsia="ja-JP"/>
              </w:rPr>
            </w:pPr>
            <w:r>
              <w:rPr>
                <w:color w:val="000000"/>
                <w:sz w:val="20"/>
                <w:szCs w:val="20"/>
                <w:lang w:eastAsia="ja-JP"/>
              </w:rPr>
              <w:t>Bentley</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7B316BD" w14:textId="1E01A529" w:rsidR="0093080F" w:rsidRDefault="0093080F" w:rsidP="00BF3713">
            <w:pPr>
              <w:ind w:left="360"/>
              <w:rPr>
                <w:color w:val="000000"/>
                <w:sz w:val="22"/>
                <w:szCs w:val="22"/>
                <w:lang w:eastAsia="ja-JP"/>
              </w:rPr>
            </w:pPr>
            <w:r>
              <w:rPr>
                <w:color w:val="000000"/>
                <w:sz w:val="22"/>
                <w:szCs w:val="22"/>
                <w:lang w:eastAsia="ja-JP"/>
              </w:rPr>
              <w:t>23 07 2022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CDBA58C" w14:textId="1E754F4E" w:rsidR="0093080F" w:rsidRDefault="0093080F" w:rsidP="00BF3713">
            <w:pPr>
              <w:jc w:val="center"/>
              <w:rPr>
                <w:color w:val="000000"/>
                <w:sz w:val="22"/>
                <w:szCs w:val="22"/>
                <w:lang w:eastAsia="ja-JP"/>
              </w:rPr>
            </w:pPr>
            <w:r>
              <w:rPr>
                <w:color w:val="000000"/>
                <w:sz w:val="22"/>
                <w:szCs w:val="22"/>
                <w:lang w:eastAsia="ja-JP"/>
              </w:rPr>
              <w:t>Personal</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C8EC88B" w14:textId="77777777" w:rsidR="0093080F" w:rsidRDefault="0093080F" w:rsidP="00BF3713">
            <w:pPr>
              <w:jc w:val="center"/>
              <w:rPr>
                <w:b/>
                <w:bCs/>
                <w:color w:val="000000"/>
                <w:sz w:val="22"/>
                <w:szCs w:val="22"/>
                <w:lang w:eastAsia="ja-JP"/>
              </w:rPr>
            </w:pPr>
            <w:r>
              <w:rPr>
                <w:b/>
                <w:bCs/>
                <w:color w:val="000000"/>
                <w:sz w:val="22"/>
                <w:szCs w:val="22"/>
                <w:lang w:eastAsia="ja-JP"/>
              </w:rPr>
              <w:t xml:space="preserve">Light Contact </w:t>
            </w:r>
          </w:p>
          <w:p w14:paraId="39ABDEC5" w14:textId="5CB02B53" w:rsidR="0093080F" w:rsidRDefault="0093080F" w:rsidP="00BF3713">
            <w:pPr>
              <w:jc w:val="center"/>
              <w:rPr>
                <w:b/>
                <w:bCs/>
                <w:color w:val="000000"/>
                <w:sz w:val="22"/>
                <w:szCs w:val="22"/>
                <w:lang w:eastAsia="ja-JP"/>
              </w:rPr>
            </w:pPr>
            <w:r>
              <w:rPr>
                <w:b/>
                <w:bCs/>
                <w:color w:val="000000"/>
                <w:sz w:val="22"/>
                <w:szCs w:val="22"/>
                <w:lang w:eastAsia="ja-JP"/>
              </w:rPr>
              <w:t xml:space="preserve">Head Butt </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63F29E8" w14:textId="224E6729" w:rsidR="0093080F" w:rsidRDefault="0093080F" w:rsidP="00BF3713">
            <w:pPr>
              <w:jc w:val="center"/>
              <w:rPr>
                <w:b/>
                <w:bCs/>
              </w:rPr>
            </w:pPr>
            <w:r>
              <w:rPr>
                <w:b/>
                <w:bCs/>
              </w:rPr>
              <w:t>Not Guilty</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B7B4B86" w14:textId="34D846F8" w:rsidR="0093080F" w:rsidRDefault="0093080F" w:rsidP="00BF3713">
            <w:pPr>
              <w:jc w:val="center"/>
              <w:rPr>
                <w:color w:val="000000"/>
                <w:sz w:val="22"/>
                <w:szCs w:val="22"/>
                <w:lang w:eastAsia="ja-JP"/>
              </w:rPr>
            </w:pPr>
            <w:r>
              <w:rPr>
                <w:color w:val="000000"/>
                <w:sz w:val="22"/>
                <w:szCs w:val="22"/>
                <w:lang w:eastAsia="ja-JP"/>
              </w:rPr>
              <w:t>NA</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A0FF5F2" w14:textId="68275EF9" w:rsidR="0093080F" w:rsidRDefault="0093080F" w:rsidP="00BF3713">
            <w:pPr>
              <w:jc w:val="center"/>
              <w:rPr>
                <w:color w:val="000000"/>
                <w:sz w:val="22"/>
                <w:szCs w:val="22"/>
                <w:lang w:eastAsia="ja-JP"/>
              </w:rPr>
            </w:pPr>
            <w:r>
              <w:rPr>
                <w:color w:val="000000"/>
                <w:sz w:val="22"/>
                <w:szCs w:val="22"/>
                <w:lang w:eastAsia="ja-JP"/>
              </w:rPr>
              <w:t>NA</w:t>
            </w:r>
          </w:p>
        </w:tc>
      </w:tr>
      <w:tr w:rsidR="0093080F" w14:paraId="3BF8649D" w14:textId="77777777" w:rsidTr="34D0327B">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CA4CE30" w14:textId="77777777" w:rsidR="0093080F" w:rsidRPr="00CB53E0" w:rsidRDefault="0093080F" w:rsidP="00BF3713">
            <w:pPr>
              <w:jc w:val="center"/>
              <w:rPr>
                <w:color w:val="000000"/>
                <w:sz w:val="22"/>
                <w:szCs w:val="22"/>
                <w:lang w:eastAsia="ja-JP"/>
              </w:rPr>
            </w:pPr>
            <w:r w:rsidRPr="00CB53E0">
              <w:rPr>
                <w:color w:val="000000"/>
                <w:sz w:val="22"/>
                <w:szCs w:val="22"/>
                <w:lang w:eastAsia="ja-JP"/>
              </w:rPr>
              <w:t>NCL 119</w:t>
            </w:r>
          </w:p>
          <w:p w14:paraId="55F3CB46" w14:textId="49737037" w:rsidR="0093080F" w:rsidRPr="00CB53E0" w:rsidRDefault="0093080F" w:rsidP="00BF3713">
            <w:pPr>
              <w:jc w:val="center"/>
              <w:rPr>
                <w:color w:val="000000"/>
                <w:sz w:val="22"/>
                <w:szCs w:val="22"/>
                <w:lang w:eastAsia="ja-JP"/>
              </w:rPr>
            </w:pP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39F78A7" w14:textId="17CAA38A" w:rsidR="0093080F" w:rsidRDefault="0093080F" w:rsidP="00BF3713">
            <w:pPr>
              <w:jc w:val="center"/>
              <w:rPr>
                <w:color w:val="000000"/>
                <w:sz w:val="22"/>
                <w:szCs w:val="22"/>
                <w:lang w:eastAsia="ja-JP"/>
              </w:rPr>
            </w:pPr>
            <w:r>
              <w:rPr>
                <w:color w:val="000000"/>
                <w:sz w:val="22"/>
                <w:szCs w:val="22"/>
                <w:lang w:eastAsia="ja-JP"/>
              </w:rPr>
              <w:t>Finley Bruce</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66B9557" w14:textId="542EDB66" w:rsidR="0093080F" w:rsidRDefault="0093080F" w:rsidP="00BF3713">
            <w:pPr>
              <w:jc w:val="center"/>
              <w:rPr>
                <w:color w:val="000000"/>
                <w:sz w:val="20"/>
                <w:szCs w:val="20"/>
                <w:lang w:eastAsia="ja-JP"/>
              </w:rPr>
            </w:pPr>
            <w:r>
              <w:rPr>
                <w:color w:val="000000"/>
                <w:sz w:val="20"/>
                <w:szCs w:val="20"/>
                <w:lang w:eastAsia="ja-JP"/>
              </w:rPr>
              <w:t>Dewsbury Moor</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961CC00" w14:textId="36E3D041" w:rsidR="0093080F" w:rsidRDefault="0093080F" w:rsidP="00BF3713">
            <w:pPr>
              <w:ind w:left="360"/>
              <w:rPr>
                <w:color w:val="000000"/>
                <w:sz w:val="22"/>
                <w:szCs w:val="22"/>
                <w:lang w:eastAsia="ja-JP"/>
              </w:rPr>
            </w:pPr>
            <w:r>
              <w:rPr>
                <w:color w:val="000000"/>
                <w:sz w:val="22"/>
                <w:szCs w:val="22"/>
                <w:lang w:eastAsia="ja-JP"/>
              </w:rPr>
              <w:t>23 07 2022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596423D" w14:textId="4234AC77" w:rsidR="0093080F" w:rsidRDefault="0093080F" w:rsidP="00BF3713">
            <w:pPr>
              <w:jc w:val="center"/>
              <w:rPr>
                <w:color w:val="000000"/>
                <w:sz w:val="22"/>
                <w:szCs w:val="22"/>
                <w:lang w:eastAsia="ja-JP"/>
              </w:rPr>
            </w:pPr>
            <w:r>
              <w:rPr>
                <w:color w:val="000000"/>
                <w:sz w:val="22"/>
                <w:szCs w:val="22"/>
                <w:lang w:eastAsia="ja-JP"/>
              </w:rPr>
              <w:t>Personal</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7B79A57" w14:textId="34FF094A" w:rsidR="0093080F" w:rsidRDefault="0093080F" w:rsidP="00BF3713">
            <w:pPr>
              <w:jc w:val="center"/>
              <w:rPr>
                <w:b/>
                <w:bCs/>
                <w:color w:val="000000"/>
                <w:sz w:val="22"/>
                <w:szCs w:val="22"/>
                <w:lang w:eastAsia="ja-JP"/>
              </w:rPr>
            </w:pPr>
            <w:r>
              <w:rPr>
                <w:b/>
                <w:bCs/>
                <w:color w:val="000000"/>
                <w:sz w:val="22"/>
                <w:szCs w:val="22"/>
                <w:lang w:eastAsia="ja-JP"/>
              </w:rPr>
              <w:t>Punching</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630AD66" w14:textId="1D97494B" w:rsidR="0093080F" w:rsidRDefault="0093080F" w:rsidP="00BF3713">
            <w:pPr>
              <w:jc w:val="center"/>
              <w:rPr>
                <w:b/>
                <w:bCs/>
              </w:rPr>
            </w:pPr>
            <w:r>
              <w:rPr>
                <w:b/>
                <w:bCs/>
              </w:rPr>
              <w:t>Not Guilty</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1829076" w14:textId="68FC1444" w:rsidR="0093080F" w:rsidRDefault="0093080F" w:rsidP="00BF3713">
            <w:pPr>
              <w:jc w:val="center"/>
              <w:rPr>
                <w:color w:val="000000"/>
                <w:sz w:val="22"/>
                <w:szCs w:val="22"/>
                <w:lang w:eastAsia="ja-JP"/>
              </w:rPr>
            </w:pPr>
            <w:r>
              <w:rPr>
                <w:color w:val="000000"/>
                <w:sz w:val="22"/>
                <w:szCs w:val="22"/>
                <w:lang w:eastAsia="ja-JP"/>
              </w:rPr>
              <w:t>NA</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2BA226A1" w14:textId="5740C767" w:rsidR="0093080F" w:rsidRDefault="0093080F" w:rsidP="00BF3713">
            <w:pPr>
              <w:jc w:val="center"/>
              <w:rPr>
                <w:color w:val="000000"/>
                <w:sz w:val="22"/>
                <w:szCs w:val="22"/>
                <w:lang w:eastAsia="ja-JP"/>
              </w:rPr>
            </w:pPr>
            <w:r>
              <w:rPr>
                <w:color w:val="000000"/>
                <w:sz w:val="22"/>
                <w:szCs w:val="22"/>
                <w:lang w:eastAsia="ja-JP"/>
              </w:rPr>
              <w:t>NA</w:t>
            </w:r>
          </w:p>
        </w:tc>
      </w:tr>
      <w:tr w:rsidR="0093080F" w14:paraId="2EFAE2F7" w14:textId="77777777" w:rsidTr="34D0327B">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3744050" w14:textId="75E62F0A" w:rsidR="0093080F" w:rsidRPr="00CB53E0" w:rsidRDefault="0093080F" w:rsidP="00BF3713">
            <w:pPr>
              <w:jc w:val="center"/>
              <w:rPr>
                <w:color w:val="000000"/>
                <w:sz w:val="22"/>
                <w:szCs w:val="22"/>
                <w:lang w:eastAsia="ja-JP"/>
              </w:rPr>
            </w:pPr>
            <w:r w:rsidRPr="00CB53E0">
              <w:rPr>
                <w:color w:val="000000"/>
                <w:sz w:val="22"/>
                <w:szCs w:val="22"/>
                <w:lang w:eastAsia="ja-JP"/>
              </w:rPr>
              <w:t>NCL 120</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AC16198" w14:textId="77777777" w:rsidR="0093080F" w:rsidRDefault="0093080F" w:rsidP="00BF3713">
            <w:pPr>
              <w:jc w:val="center"/>
              <w:rPr>
                <w:color w:val="000000"/>
                <w:sz w:val="22"/>
                <w:szCs w:val="22"/>
                <w:lang w:eastAsia="ja-JP"/>
              </w:rPr>
            </w:pPr>
            <w:r>
              <w:rPr>
                <w:color w:val="000000"/>
                <w:sz w:val="22"/>
                <w:szCs w:val="22"/>
                <w:lang w:eastAsia="ja-JP"/>
              </w:rPr>
              <w:t>James Delaney</w:t>
            </w:r>
          </w:p>
          <w:p w14:paraId="736544AF" w14:textId="57C9C2B5" w:rsidR="0093080F" w:rsidRDefault="0093080F" w:rsidP="00BF3713">
            <w:pPr>
              <w:jc w:val="center"/>
              <w:rPr>
                <w:color w:val="000000"/>
                <w:sz w:val="22"/>
                <w:szCs w:val="22"/>
                <w:lang w:eastAsia="ja-JP"/>
              </w:rPr>
            </w:pPr>
            <w:r>
              <w:rPr>
                <w:color w:val="000000"/>
                <w:sz w:val="22"/>
                <w:szCs w:val="22"/>
                <w:lang w:eastAsia="ja-JP"/>
              </w:rPr>
              <w:t>(Coach)</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E12AB6D" w14:textId="0A10FF90" w:rsidR="0093080F" w:rsidRDefault="0093080F" w:rsidP="00BF3713">
            <w:pPr>
              <w:jc w:val="center"/>
              <w:rPr>
                <w:color w:val="000000"/>
                <w:sz w:val="20"/>
                <w:szCs w:val="20"/>
                <w:lang w:eastAsia="ja-JP"/>
              </w:rPr>
            </w:pPr>
            <w:r>
              <w:rPr>
                <w:color w:val="000000"/>
                <w:sz w:val="20"/>
                <w:szCs w:val="20"/>
                <w:lang w:eastAsia="ja-JP"/>
              </w:rPr>
              <w:t>Dewsbury Moor</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7E90505" w14:textId="42879043" w:rsidR="0093080F" w:rsidRDefault="0093080F" w:rsidP="00BF3713">
            <w:pPr>
              <w:ind w:left="360"/>
              <w:rPr>
                <w:color w:val="000000"/>
                <w:sz w:val="22"/>
                <w:szCs w:val="22"/>
                <w:lang w:eastAsia="ja-JP"/>
              </w:rPr>
            </w:pPr>
            <w:r>
              <w:rPr>
                <w:color w:val="000000"/>
                <w:sz w:val="22"/>
                <w:szCs w:val="22"/>
                <w:lang w:eastAsia="ja-JP"/>
              </w:rPr>
              <w:t>23 07 2022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7DB10CE" w14:textId="182AEF56" w:rsidR="0093080F" w:rsidRDefault="0093080F" w:rsidP="00BF3713">
            <w:pPr>
              <w:jc w:val="center"/>
              <w:rPr>
                <w:color w:val="000000"/>
                <w:sz w:val="22"/>
                <w:szCs w:val="22"/>
                <w:lang w:eastAsia="ja-JP"/>
              </w:rPr>
            </w:pPr>
            <w:r>
              <w:rPr>
                <w:color w:val="000000"/>
                <w:sz w:val="22"/>
                <w:szCs w:val="22"/>
                <w:lang w:eastAsia="ja-JP"/>
              </w:rPr>
              <w:t>Personal</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39BCDBB" w14:textId="3F1F6FA7" w:rsidR="0093080F" w:rsidRDefault="0093080F" w:rsidP="00BF3713">
            <w:pPr>
              <w:jc w:val="center"/>
              <w:rPr>
                <w:b/>
                <w:bCs/>
                <w:color w:val="000000"/>
                <w:sz w:val="22"/>
                <w:szCs w:val="22"/>
                <w:lang w:eastAsia="ja-JP"/>
              </w:rPr>
            </w:pPr>
            <w:r>
              <w:rPr>
                <w:b/>
                <w:bCs/>
                <w:color w:val="000000"/>
                <w:sz w:val="22"/>
                <w:szCs w:val="22"/>
                <w:lang w:eastAsia="ja-JP"/>
              </w:rPr>
              <w:t xml:space="preserve">Foul Language </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9E9B4C0" w14:textId="77777777" w:rsidR="0093080F" w:rsidRDefault="0093080F" w:rsidP="00BF3713">
            <w:pPr>
              <w:jc w:val="center"/>
              <w:rPr>
                <w:b/>
                <w:bCs/>
              </w:rPr>
            </w:pPr>
            <w:r>
              <w:rPr>
                <w:b/>
                <w:bCs/>
              </w:rPr>
              <w:t>Guilty</w:t>
            </w:r>
          </w:p>
          <w:p w14:paraId="66204FF1" w14:textId="05C7E7B8" w:rsidR="0093080F" w:rsidRDefault="0093080F" w:rsidP="00C204A1">
            <w:pPr>
              <w:jc w:val="center"/>
              <w:rPr>
                <w:b/>
                <w:bCs/>
              </w:rPr>
            </w:pPr>
            <w:r>
              <w:rPr>
                <w:b/>
                <w:bCs/>
              </w:rPr>
              <w:t xml:space="preserve">2 Match Touchline Ban Reduced To 1 Match Touchline Ban Suspended Until 31 12 2022 </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DBF0D7D" w14:textId="6CDCFA1A" w:rsidR="0093080F" w:rsidRDefault="0093080F" w:rsidP="00BF3713">
            <w:pPr>
              <w:jc w:val="center"/>
              <w:rPr>
                <w:color w:val="000000"/>
                <w:sz w:val="22"/>
                <w:szCs w:val="22"/>
                <w:lang w:eastAsia="ja-JP"/>
              </w:rPr>
            </w:pPr>
            <w:r>
              <w:rPr>
                <w:color w:val="000000"/>
                <w:sz w:val="22"/>
                <w:szCs w:val="22"/>
                <w:lang w:eastAsia="ja-JP"/>
              </w:rPr>
              <w:t>NA</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6B62F1B3" w14:textId="16B808B6" w:rsidR="0093080F" w:rsidRDefault="0093080F" w:rsidP="00BF3713">
            <w:pPr>
              <w:jc w:val="center"/>
              <w:rPr>
                <w:color w:val="000000"/>
                <w:sz w:val="22"/>
                <w:szCs w:val="22"/>
                <w:lang w:eastAsia="ja-JP"/>
              </w:rPr>
            </w:pPr>
            <w:r>
              <w:rPr>
                <w:color w:val="000000"/>
                <w:sz w:val="22"/>
                <w:szCs w:val="22"/>
                <w:lang w:eastAsia="ja-JP"/>
              </w:rPr>
              <w:t>Yes</w:t>
            </w:r>
          </w:p>
        </w:tc>
      </w:tr>
      <w:tr w:rsidR="0093080F" w14:paraId="7B12BFE3" w14:textId="77777777" w:rsidTr="34D0327B">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DC23DC3" w14:textId="1694B868" w:rsidR="0093080F" w:rsidRPr="00CB53E0" w:rsidRDefault="0093080F" w:rsidP="00BF3713">
            <w:pPr>
              <w:jc w:val="center"/>
              <w:rPr>
                <w:color w:val="000000"/>
                <w:sz w:val="22"/>
                <w:szCs w:val="22"/>
                <w:lang w:eastAsia="ja-JP"/>
              </w:rPr>
            </w:pPr>
            <w:r>
              <w:rPr>
                <w:color w:val="000000"/>
                <w:sz w:val="22"/>
                <w:szCs w:val="22"/>
                <w:lang w:eastAsia="ja-JP"/>
              </w:rPr>
              <w:t>NCL 121</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7CC0504" w14:textId="78A9D1CC" w:rsidR="0093080F" w:rsidRDefault="0093080F" w:rsidP="00BF3713">
            <w:pPr>
              <w:jc w:val="center"/>
              <w:rPr>
                <w:color w:val="000000"/>
                <w:sz w:val="22"/>
                <w:szCs w:val="22"/>
                <w:lang w:eastAsia="ja-JP"/>
              </w:rPr>
            </w:pPr>
            <w:r>
              <w:rPr>
                <w:color w:val="000000"/>
                <w:sz w:val="22"/>
                <w:szCs w:val="22"/>
                <w:lang w:eastAsia="ja-JP"/>
              </w:rPr>
              <w:t>Charlie Barker</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EC0247E" w14:textId="7B860577" w:rsidR="0093080F" w:rsidRDefault="0093080F" w:rsidP="00BF3713">
            <w:pPr>
              <w:jc w:val="center"/>
              <w:rPr>
                <w:color w:val="000000"/>
                <w:sz w:val="20"/>
                <w:szCs w:val="20"/>
                <w:lang w:eastAsia="ja-JP"/>
              </w:rPr>
            </w:pPr>
            <w:r>
              <w:rPr>
                <w:color w:val="000000"/>
                <w:sz w:val="20"/>
                <w:szCs w:val="20"/>
                <w:lang w:eastAsia="ja-JP"/>
              </w:rPr>
              <w:t>Normanton</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C7A7027" w14:textId="2EF70362" w:rsidR="0093080F" w:rsidRDefault="0093080F" w:rsidP="00BF3713">
            <w:pPr>
              <w:ind w:left="360"/>
              <w:rPr>
                <w:color w:val="000000"/>
                <w:sz w:val="22"/>
                <w:szCs w:val="22"/>
                <w:lang w:eastAsia="ja-JP"/>
              </w:rPr>
            </w:pPr>
            <w:r>
              <w:rPr>
                <w:color w:val="000000"/>
                <w:sz w:val="22"/>
                <w:szCs w:val="22"/>
                <w:lang w:eastAsia="ja-JP"/>
              </w:rPr>
              <w:t>23 07 2022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A7FB093" w14:textId="04608371" w:rsidR="0093080F" w:rsidRDefault="0093080F" w:rsidP="00BF3713">
            <w:pPr>
              <w:jc w:val="center"/>
              <w:rPr>
                <w:color w:val="000000"/>
                <w:sz w:val="22"/>
                <w:szCs w:val="22"/>
                <w:lang w:eastAsia="ja-JP"/>
              </w:rPr>
            </w:pPr>
            <w:r>
              <w:rPr>
                <w:color w:val="000000"/>
                <w:sz w:val="22"/>
                <w:szCs w:val="22"/>
                <w:lang w:eastAsia="ja-JP"/>
              </w:rPr>
              <w:t>Personal</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CD55131" w14:textId="49D6118C" w:rsidR="0093080F" w:rsidRDefault="0093080F" w:rsidP="00BF3713">
            <w:pPr>
              <w:jc w:val="center"/>
              <w:rPr>
                <w:b/>
                <w:bCs/>
                <w:color w:val="000000"/>
                <w:sz w:val="22"/>
                <w:szCs w:val="22"/>
                <w:lang w:eastAsia="ja-JP"/>
              </w:rPr>
            </w:pPr>
            <w:r>
              <w:rPr>
                <w:b/>
                <w:bCs/>
                <w:color w:val="000000"/>
                <w:sz w:val="22"/>
                <w:szCs w:val="22"/>
                <w:lang w:eastAsia="ja-JP"/>
              </w:rPr>
              <w:t xml:space="preserve">Careless Contact To Head </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1C2FC95" w14:textId="77777777" w:rsidR="0093080F" w:rsidRDefault="0093080F" w:rsidP="00BF3713">
            <w:pPr>
              <w:jc w:val="center"/>
              <w:rPr>
                <w:b/>
                <w:bCs/>
              </w:rPr>
            </w:pPr>
            <w:r>
              <w:rPr>
                <w:b/>
                <w:bCs/>
              </w:rPr>
              <w:t>Guilty</w:t>
            </w:r>
          </w:p>
          <w:p w14:paraId="1231BE67" w14:textId="2060C00A" w:rsidR="0093080F" w:rsidRDefault="0093080F" w:rsidP="00BF3713">
            <w:pPr>
              <w:jc w:val="center"/>
              <w:rPr>
                <w:b/>
                <w:bCs/>
              </w:rPr>
            </w:pPr>
            <w:r>
              <w:rPr>
                <w:b/>
                <w:bCs/>
              </w:rPr>
              <w:t>1 Match Ban Reduced To Sending Off Sufficient For Previous Good Record</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6FEB5B0" w14:textId="276229BD" w:rsidR="0093080F" w:rsidRDefault="0093080F" w:rsidP="00BF3713">
            <w:pPr>
              <w:jc w:val="center"/>
              <w:rPr>
                <w:color w:val="000000"/>
                <w:sz w:val="22"/>
                <w:szCs w:val="22"/>
                <w:lang w:eastAsia="ja-JP"/>
              </w:rPr>
            </w:pPr>
            <w:r>
              <w:rPr>
                <w:color w:val="000000"/>
                <w:sz w:val="22"/>
                <w:szCs w:val="22"/>
                <w:lang w:eastAsia="ja-JP"/>
              </w:rPr>
              <w:t>NA</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0D7AA69" w14:textId="0E030F0F" w:rsidR="0093080F" w:rsidRDefault="0093080F" w:rsidP="00BF3713">
            <w:pPr>
              <w:jc w:val="center"/>
              <w:rPr>
                <w:color w:val="000000"/>
                <w:sz w:val="22"/>
                <w:szCs w:val="22"/>
                <w:lang w:eastAsia="ja-JP"/>
              </w:rPr>
            </w:pPr>
            <w:r>
              <w:rPr>
                <w:color w:val="000000"/>
                <w:sz w:val="22"/>
                <w:szCs w:val="22"/>
                <w:lang w:eastAsia="ja-JP"/>
              </w:rPr>
              <w:t>Yes</w:t>
            </w:r>
          </w:p>
        </w:tc>
      </w:tr>
      <w:tr w:rsidR="0093080F" w14:paraId="39683EC8" w14:textId="77777777" w:rsidTr="34D0327B">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E58F676" w14:textId="1BC77DFA" w:rsidR="0093080F" w:rsidRPr="00CB53E0" w:rsidRDefault="0093080F" w:rsidP="00BF3713">
            <w:pPr>
              <w:jc w:val="center"/>
              <w:rPr>
                <w:color w:val="000000"/>
                <w:sz w:val="22"/>
                <w:szCs w:val="22"/>
                <w:lang w:eastAsia="ja-JP"/>
              </w:rPr>
            </w:pPr>
            <w:r>
              <w:rPr>
                <w:color w:val="000000"/>
                <w:sz w:val="22"/>
                <w:szCs w:val="22"/>
                <w:lang w:eastAsia="ja-JP"/>
              </w:rPr>
              <w:t>NCL 124</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7EE3D11" w14:textId="4C65AF04" w:rsidR="0093080F" w:rsidRDefault="0093080F" w:rsidP="00BF3713">
            <w:pPr>
              <w:jc w:val="center"/>
              <w:rPr>
                <w:color w:val="000000"/>
                <w:sz w:val="22"/>
                <w:szCs w:val="22"/>
                <w:lang w:eastAsia="ja-JP"/>
              </w:rPr>
            </w:pPr>
            <w:r w:rsidRPr="34D0327B">
              <w:rPr>
                <w:color w:val="000000" w:themeColor="text1"/>
                <w:sz w:val="22"/>
                <w:szCs w:val="22"/>
                <w:lang w:eastAsia="ja-JP"/>
              </w:rPr>
              <w:t>Max Jones</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20C63B3" w14:textId="0F55230E" w:rsidR="0093080F" w:rsidRDefault="0093080F" w:rsidP="00BF3713">
            <w:pPr>
              <w:jc w:val="center"/>
              <w:rPr>
                <w:color w:val="000000"/>
                <w:sz w:val="20"/>
                <w:szCs w:val="20"/>
                <w:lang w:eastAsia="ja-JP"/>
              </w:rPr>
            </w:pPr>
            <w:r>
              <w:rPr>
                <w:color w:val="000000"/>
                <w:sz w:val="20"/>
                <w:szCs w:val="20"/>
                <w:lang w:eastAsia="ja-JP"/>
              </w:rPr>
              <w:t>Milford</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5299A7B" w14:textId="26655B5D" w:rsidR="0093080F" w:rsidRDefault="0093080F" w:rsidP="00BF3713">
            <w:pPr>
              <w:ind w:left="360"/>
              <w:rPr>
                <w:color w:val="000000"/>
                <w:sz w:val="22"/>
                <w:szCs w:val="22"/>
                <w:lang w:eastAsia="ja-JP"/>
              </w:rPr>
            </w:pPr>
            <w:r>
              <w:rPr>
                <w:color w:val="000000"/>
                <w:sz w:val="22"/>
                <w:szCs w:val="22"/>
                <w:lang w:eastAsia="ja-JP"/>
              </w:rPr>
              <w:t>23 07 2022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2288146" w14:textId="470FC222" w:rsidR="0093080F" w:rsidRDefault="0093080F" w:rsidP="00BF3713">
            <w:pPr>
              <w:jc w:val="center"/>
              <w:rPr>
                <w:color w:val="000000"/>
                <w:sz w:val="22"/>
                <w:szCs w:val="22"/>
                <w:lang w:eastAsia="ja-JP"/>
              </w:rPr>
            </w:pPr>
            <w:r w:rsidRPr="0FFE5530">
              <w:rPr>
                <w:color w:val="000000" w:themeColor="text1"/>
                <w:sz w:val="22"/>
                <w:szCs w:val="22"/>
                <w:lang w:eastAsia="ja-JP"/>
              </w:rPr>
              <w:t>Personal</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0293208" w14:textId="44C574FE" w:rsidR="0093080F" w:rsidRDefault="0093080F" w:rsidP="00BF3713">
            <w:pPr>
              <w:jc w:val="center"/>
              <w:rPr>
                <w:b/>
                <w:bCs/>
                <w:color w:val="000000"/>
                <w:sz w:val="22"/>
                <w:szCs w:val="22"/>
                <w:lang w:eastAsia="ja-JP"/>
              </w:rPr>
            </w:pPr>
            <w:r>
              <w:rPr>
                <w:b/>
                <w:bCs/>
                <w:color w:val="000000"/>
                <w:sz w:val="22"/>
                <w:szCs w:val="22"/>
                <w:lang w:eastAsia="ja-JP"/>
              </w:rPr>
              <w:t>Punching</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C460839" w14:textId="77777777" w:rsidR="0093080F" w:rsidRDefault="0093080F" w:rsidP="0077100B">
            <w:pPr>
              <w:jc w:val="center"/>
              <w:rPr>
                <w:b/>
                <w:bCs/>
              </w:rPr>
            </w:pPr>
            <w:r>
              <w:rPr>
                <w:b/>
                <w:bCs/>
              </w:rPr>
              <w:t>Guilty</w:t>
            </w:r>
          </w:p>
          <w:p w14:paraId="05B6656D" w14:textId="77777777" w:rsidR="0093080F" w:rsidRDefault="0093080F" w:rsidP="0077100B">
            <w:pPr>
              <w:jc w:val="center"/>
              <w:rPr>
                <w:b/>
                <w:bCs/>
              </w:rPr>
            </w:pPr>
            <w:r>
              <w:rPr>
                <w:b/>
                <w:bCs/>
              </w:rPr>
              <w:t xml:space="preserve">8 Match ban Reduced To 6 Games For Previous Good </w:t>
            </w:r>
            <w:r>
              <w:rPr>
                <w:b/>
                <w:bCs/>
              </w:rPr>
              <w:lastRenderedPageBreak/>
              <w:t>Record &amp; Guilty Plea</w:t>
            </w:r>
          </w:p>
          <w:p w14:paraId="7196D064" w14:textId="415DBD98" w:rsidR="0093080F" w:rsidRDefault="0093080F" w:rsidP="00BF3713">
            <w:pPr>
              <w:jc w:val="center"/>
              <w:rPr>
                <w:b/>
                <w:bCs/>
              </w:rPr>
            </w:pPr>
            <w:r>
              <w:rPr>
                <w:b/>
                <w:bCs/>
              </w:rPr>
              <w:t>£100 Fine</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4FF1C98" w14:textId="4CE61DA7" w:rsidR="0093080F" w:rsidRDefault="0093080F" w:rsidP="00BF3713">
            <w:pPr>
              <w:jc w:val="center"/>
              <w:rPr>
                <w:color w:val="000000"/>
                <w:sz w:val="22"/>
                <w:szCs w:val="22"/>
                <w:lang w:eastAsia="ja-JP"/>
              </w:rPr>
            </w:pPr>
            <w:r>
              <w:rPr>
                <w:color w:val="000000"/>
                <w:sz w:val="22"/>
                <w:szCs w:val="22"/>
                <w:lang w:eastAsia="ja-JP"/>
              </w:rPr>
              <w:lastRenderedPageBreak/>
              <w:t>Immediately</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6D072C0D" w14:textId="7F1E678C" w:rsidR="0093080F" w:rsidRDefault="0093080F" w:rsidP="00BF3713">
            <w:pPr>
              <w:jc w:val="center"/>
              <w:rPr>
                <w:color w:val="000000"/>
                <w:sz w:val="22"/>
                <w:szCs w:val="22"/>
                <w:lang w:eastAsia="ja-JP"/>
              </w:rPr>
            </w:pPr>
            <w:r>
              <w:rPr>
                <w:color w:val="000000"/>
                <w:sz w:val="22"/>
                <w:szCs w:val="22"/>
                <w:lang w:eastAsia="ja-JP"/>
              </w:rPr>
              <w:t>Yes</w:t>
            </w:r>
          </w:p>
        </w:tc>
      </w:tr>
      <w:tr w:rsidR="0093080F" w14:paraId="6438B7F1" w14:textId="77777777" w:rsidTr="34D0327B">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38601FE" w14:textId="4C777532" w:rsidR="0093080F" w:rsidRPr="00CB53E0" w:rsidRDefault="0093080F" w:rsidP="00BF3713">
            <w:pPr>
              <w:jc w:val="center"/>
              <w:rPr>
                <w:color w:val="000000"/>
                <w:sz w:val="22"/>
                <w:szCs w:val="22"/>
                <w:lang w:eastAsia="ja-JP"/>
              </w:rPr>
            </w:pPr>
            <w:r>
              <w:rPr>
                <w:color w:val="000000"/>
                <w:sz w:val="22"/>
                <w:szCs w:val="22"/>
                <w:lang w:eastAsia="ja-JP"/>
              </w:rPr>
              <w:t>NCL 125</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6012583" w14:textId="7F6FED38" w:rsidR="0093080F" w:rsidRDefault="0093080F" w:rsidP="00BF3713">
            <w:pPr>
              <w:jc w:val="center"/>
              <w:rPr>
                <w:color w:val="000000"/>
                <w:sz w:val="22"/>
                <w:szCs w:val="22"/>
                <w:lang w:eastAsia="ja-JP"/>
              </w:rPr>
            </w:pPr>
            <w:r>
              <w:rPr>
                <w:color w:val="000000"/>
                <w:sz w:val="22"/>
                <w:szCs w:val="22"/>
                <w:lang w:eastAsia="ja-JP"/>
              </w:rPr>
              <w:t>Callum Clark</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8AADE16" w14:textId="20155294" w:rsidR="0093080F" w:rsidRDefault="0093080F" w:rsidP="00BF3713">
            <w:pPr>
              <w:jc w:val="center"/>
              <w:rPr>
                <w:color w:val="000000"/>
                <w:sz w:val="20"/>
                <w:szCs w:val="20"/>
                <w:lang w:eastAsia="ja-JP"/>
              </w:rPr>
            </w:pPr>
            <w:r>
              <w:rPr>
                <w:color w:val="000000"/>
                <w:sz w:val="20"/>
                <w:szCs w:val="20"/>
                <w:lang w:eastAsia="ja-JP"/>
              </w:rPr>
              <w:t>Milford</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E6C9B90" w14:textId="41C54BCE" w:rsidR="0093080F" w:rsidRDefault="0093080F" w:rsidP="00BF3713">
            <w:pPr>
              <w:ind w:left="360"/>
              <w:rPr>
                <w:color w:val="000000"/>
                <w:sz w:val="22"/>
                <w:szCs w:val="22"/>
                <w:lang w:eastAsia="ja-JP"/>
              </w:rPr>
            </w:pPr>
            <w:r>
              <w:rPr>
                <w:color w:val="000000"/>
                <w:sz w:val="22"/>
                <w:szCs w:val="22"/>
                <w:lang w:eastAsia="ja-JP"/>
              </w:rPr>
              <w:t>23 07 2022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0CBD7F4" w14:textId="39D02BD0" w:rsidR="0093080F" w:rsidRDefault="0093080F" w:rsidP="00BF3713">
            <w:pPr>
              <w:jc w:val="center"/>
              <w:rPr>
                <w:color w:val="000000"/>
                <w:sz w:val="22"/>
                <w:szCs w:val="22"/>
                <w:lang w:eastAsia="ja-JP"/>
              </w:rPr>
            </w:pPr>
            <w:r w:rsidRPr="0FFE5530">
              <w:rPr>
                <w:color w:val="000000" w:themeColor="text1"/>
                <w:sz w:val="22"/>
                <w:szCs w:val="22"/>
                <w:lang w:eastAsia="ja-JP"/>
              </w:rPr>
              <w:t>Personal</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0898F3B" w14:textId="29BE6F79" w:rsidR="0093080F" w:rsidRDefault="0093080F" w:rsidP="00BF3713">
            <w:pPr>
              <w:jc w:val="center"/>
              <w:rPr>
                <w:b/>
                <w:bCs/>
                <w:color w:val="000000"/>
                <w:sz w:val="22"/>
                <w:szCs w:val="22"/>
                <w:lang w:eastAsia="ja-JP"/>
              </w:rPr>
            </w:pPr>
            <w:r>
              <w:rPr>
                <w:b/>
                <w:bCs/>
                <w:color w:val="000000"/>
                <w:sz w:val="22"/>
                <w:szCs w:val="22"/>
                <w:lang w:eastAsia="ja-JP"/>
              </w:rPr>
              <w:t>Punching</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D971740" w14:textId="77777777" w:rsidR="0093080F" w:rsidRDefault="0093080F" w:rsidP="00BF3713">
            <w:pPr>
              <w:jc w:val="center"/>
              <w:rPr>
                <w:b/>
                <w:bCs/>
              </w:rPr>
            </w:pPr>
            <w:r>
              <w:rPr>
                <w:b/>
                <w:bCs/>
              </w:rPr>
              <w:t>Guilty</w:t>
            </w:r>
          </w:p>
          <w:p w14:paraId="6863D0CF" w14:textId="77777777" w:rsidR="0093080F" w:rsidRDefault="0093080F" w:rsidP="00BF3713">
            <w:pPr>
              <w:jc w:val="center"/>
              <w:rPr>
                <w:b/>
                <w:bCs/>
              </w:rPr>
            </w:pPr>
            <w:r>
              <w:rPr>
                <w:b/>
                <w:bCs/>
              </w:rPr>
              <w:t>8 Match ban Reduced To 6 Games For Previous Good Record &amp; Guilty Plea</w:t>
            </w:r>
          </w:p>
          <w:p w14:paraId="0F3CABC7" w14:textId="584E77E1" w:rsidR="0093080F" w:rsidRDefault="0093080F" w:rsidP="00BF3713">
            <w:pPr>
              <w:jc w:val="center"/>
              <w:rPr>
                <w:b/>
                <w:bCs/>
              </w:rPr>
            </w:pPr>
            <w:r>
              <w:rPr>
                <w:b/>
                <w:bCs/>
              </w:rPr>
              <w:t>£100 Fine</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B08B5D1" w14:textId="724EECD2" w:rsidR="0093080F" w:rsidRDefault="0093080F" w:rsidP="00BF3713">
            <w:pPr>
              <w:jc w:val="center"/>
              <w:rPr>
                <w:color w:val="000000"/>
                <w:sz w:val="22"/>
                <w:szCs w:val="22"/>
                <w:lang w:eastAsia="ja-JP"/>
              </w:rPr>
            </w:pPr>
            <w:r>
              <w:rPr>
                <w:color w:val="000000"/>
                <w:sz w:val="22"/>
                <w:szCs w:val="22"/>
                <w:lang w:eastAsia="ja-JP"/>
              </w:rPr>
              <w:t>Immediately</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6DEB4AB" w14:textId="2B6D418E" w:rsidR="0093080F" w:rsidRDefault="0093080F" w:rsidP="00BF3713">
            <w:pPr>
              <w:jc w:val="center"/>
              <w:rPr>
                <w:color w:val="000000"/>
                <w:sz w:val="22"/>
                <w:szCs w:val="22"/>
                <w:lang w:eastAsia="ja-JP"/>
              </w:rPr>
            </w:pPr>
            <w:r>
              <w:rPr>
                <w:color w:val="000000"/>
                <w:sz w:val="22"/>
                <w:szCs w:val="22"/>
                <w:lang w:eastAsia="ja-JP"/>
              </w:rPr>
              <w:t>Yes</w:t>
            </w:r>
          </w:p>
        </w:tc>
      </w:tr>
      <w:tr w:rsidR="0093080F" w14:paraId="1A80CF8F" w14:textId="77777777" w:rsidTr="34D0327B">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9FF1597" w14:textId="4603663B" w:rsidR="0093080F" w:rsidRPr="00CB53E0" w:rsidRDefault="0093080F" w:rsidP="00BF3713">
            <w:pPr>
              <w:jc w:val="center"/>
              <w:rPr>
                <w:color w:val="000000"/>
                <w:sz w:val="22"/>
                <w:szCs w:val="22"/>
                <w:lang w:eastAsia="ja-JP"/>
              </w:rPr>
            </w:pPr>
            <w:r>
              <w:rPr>
                <w:color w:val="000000"/>
                <w:sz w:val="22"/>
                <w:szCs w:val="22"/>
                <w:lang w:eastAsia="ja-JP"/>
              </w:rPr>
              <w:t>NCL 126</w:t>
            </w: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125BB03" w14:textId="3D9CA498" w:rsidR="0093080F" w:rsidRDefault="0093080F" w:rsidP="00BF3713">
            <w:pPr>
              <w:jc w:val="center"/>
              <w:rPr>
                <w:color w:val="000000"/>
                <w:sz w:val="22"/>
                <w:szCs w:val="22"/>
                <w:lang w:eastAsia="ja-JP"/>
              </w:rPr>
            </w:pPr>
            <w:r>
              <w:rPr>
                <w:color w:val="000000"/>
                <w:sz w:val="22"/>
                <w:szCs w:val="22"/>
                <w:lang w:eastAsia="ja-JP"/>
              </w:rPr>
              <w:t>Ryan Brown</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22025F3" w14:textId="23F9DAF9" w:rsidR="0093080F" w:rsidRDefault="0093080F" w:rsidP="00BF3713">
            <w:pPr>
              <w:jc w:val="center"/>
              <w:rPr>
                <w:color w:val="000000"/>
                <w:sz w:val="20"/>
                <w:szCs w:val="20"/>
                <w:lang w:eastAsia="ja-JP"/>
              </w:rPr>
            </w:pPr>
            <w:r>
              <w:rPr>
                <w:color w:val="000000"/>
                <w:sz w:val="20"/>
                <w:szCs w:val="20"/>
                <w:lang w:eastAsia="ja-JP"/>
              </w:rPr>
              <w:t>Woolston</w:t>
            </w: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7CDDF72" w14:textId="484A1130" w:rsidR="0093080F" w:rsidRDefault="0093080F" w:rsidP="00BF3713">
            <w:pPr>
              <w:ind w:left="360"/>
              <w:rPr>
                <w:color w:val="000000"/>
                <w:sz w:val="22"/>
                <w:szCs w:val="22"/>
                <w:lang w:eastAsia="ja-JP"/>
              </w:rPr>
            </w:pPr>
            <w:r>
              <w:rPr>
                <w:color w:val="000000"/>
                <w:sz w:val="22"/>
                <w:szCs w:val="22"/>
                <w:lang w:eastAsia="ja-JP"/>
              </w:rPr>
              <w:t>23 07 2022</w:t>
            </w: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A336398" w14:textId="0BDDE026" w:rsidR="0093080F" w:rsidRDefault="0093080F" w:rsidP="00BF3713">
            <w:pPr>
              <w:jc w:val="center"/>
              <w:rPr>
                <w:color w:val="000000"/>
                <w:sz w:val="22"/>
                <w:szCs w:val="22"/>
                <w:lang w:eastAsia="ja-JP"/>
              </w:rPr>
            </w:pPr>
            <w:r w:rsidRPr="34D0327B">
              <w:rPr>
                <w:color w:val="000000" w:themeColor="text1"/>
                <w:sz w:val="22"/>
                <w:szCs w:val="22"/>
                <w:lang w:eastAsia="ja-JP"/>
              </w:rPr>
              <w:t>Personal</w:t>
            </w: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2BF5F16" w14:textId="6AE911DF" w:rsidR="0093080F" w:rsidRDefault="0093080F" w:rsidP="00BF3713">
            <w:pPr>
              <w:jc w:val="center"/>
              <w:rPr>
                <w:b/>
                <w:bCs/>
                <w:color w:val="000000"/>
                <w:sz w:val="22"/>
                <w:szCs w:val="22"/>
                <w:lang w:eastAsia="ja-JP"/>
              </w:rPr>
            </w:pPr>
            <w:r>
              <w:rPr>
                <w:b/>
                <w:bCs/>
                <w:color w:val="000000"/>
                <w:sz w:val="22"/>
                <w:szCs w:val="22"/>
                <w:lang w:eastAsia="ja-JP"/>
              </w:rPr>
              <w:t>Reckless Strikes with Arm</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BA51E40" w14:textId="77777777" w:rsidR="0093080F" w:rsidRDefault="0093080F" w:rsidP="00BF3713">
            <w:pPr>
              <w:jc w:val="center"/>
              <w:rPr>
                <w:b/>
                <w:bCs/>
              </w:rPr>
            </w:pPr>
            <w:r>
              <w:rPr>
                <w:b/>
                <w:bCs/>
              </w:rPr>
              <w:t>Guilty 2 Match Ban Reduced To 1 Game For Previous Good Record</w:t>
            </w:r>
          </w:p>
          <w:p w14:paraId="0AD9C6F4" w14:textId="588646D4" w:rsidR="0093080F" w:rsidRDefault="0093080F" w:rsidP="00BF3713">
            <w:pPr>
              <w:jc w:val="center"/>
              <w:rPr>
                <w:b/>
                <w:bCs/>
              </w:rPr>
            </w:pPr>
            <w:r>
              <w:rPr>
                <w:b/>
                <w:bCs/>
              </w:rPr>
              <w:t>£20 Fine</w:t>
            </w: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B1F511A" w14:textId="791426A8" w:rsidR="0093080F" w:rsidRDefault="0093080F" w:rsidP="00BF3713">
            <w:pPr>
              <w:jc w:val="center"/>
              <w:rPr>
                <w:color w:val="000000"/>
                <w:sz w:val="22"/>
                <w:szCs w:val="22"/>
                <w:lang w:eastAsia="ja-JP"/>
              </w:rPr>
            </w:pPr>
            <w:r>
              <w:rPr>
                <w:color w:val="000000"/>
                <w:sz w:val="22"/>
                <w:szCs w:val="22"/>
                <w:lang w:eastAsia="ja-JP"/>
              </w:rPr>
              <w:t>11 08 2022</w:t>
            </w: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65F9C3DC" w14:textId="6B151A7A" w:rsidR="0093080F" w:rsidRDefault="0093080F" w:rsidP="00BF3713">
            <w:pPr>
              <w:jc w:val="center"/>
              <w:rPr>
                <w:color w:val="000000"/>
                <w:sz w:val="22"/>
                <w:szCs w:val="22"/>
                <w:lang w:eastAsia="ja-JP"/>
              </w:rPr>
            </w:pPr>
            <w:r>
              <w:rPr>
                <w:color w:val="000000"/>
                <w:sz w:val="22"/>
                <w:szCs w:val="22"/>
                <w:lang w:eastAsia="ja-JP"/>
              </w:rPr>
              <w:t>Yes</w:t>
            </w:r>
          </w:p>
        </w:tc>
      </w:tr>
      <w:tr w:rsidR="0093080F" w14:paraId="0C18B534" w14:textId="77777777" w:rsidTr="34D0327B">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85BFCA7" w14:textId="253C5167" w:rsidR="0093080F" w:rsidRPr="34D0327B" w:rsidRDefault="0093080F" w:rsidP="34D0327B">
            <w:pPr>
              <w:jc w:val="center"/>
              <w:rPr>
                <w:color w:val="000000" w:themeColor="text1"/>
                <w:lang w:eastAsia="ja-JP"/>
              </w:rPr>
            </w:pP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BF849AB" w14:textId="0670821D" w:rsidR="0093080F" w:rsidRPr="34D0327B" w:rsidRDefault="0093080F" w:rsidP="34D0327B">
            <w:pPr>
              <w:jc w:val="center"/>
              <w:rPr>
                <w:color w:val="000000" w:themeColor="text1"/>
                <w:lang w:eastAsia="ja-JP"/>
              </w:rPr>
            </w:pP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F2EE50A" w14:textId="6C0B3EAE" w:rsidR="0093080F" w:rsidRPr="00AF17B0" w:rsidRDefault="0093080F" w:rsidP="34D0327B">
            <w:pPr>
              <w:jc w:val="center"/>
              <w:rPr>
                <w:color w:val="000000" w:themeColor="text1"/>
                <w:sz w:val="22"/>
                <w:szCs w:val="22"/>
                <w:lang w:eastAsia="ja-JP"/>
              </w:rPr>
            </w:pP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51561C9" w14:textId="0B44DE27" w:rsidR="0093080F" w:rsidRPr="34D0327B" w:rsidRDefault="0093080F" w:rsidP="34D0327B">
            <w:pPr>
              <w:rPr>
                <w:color w:val="000000" w:themeColor="text1"/>
                <w:lang w:eastAsia="ja-JP"/>
              </w:rPr>
            </w:pP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0553BDB" w14:textId="77777777" w:rsidR="0093080F" w:rsidRDefault="0093080F" w:rsidP="34D0327B">
            <w:pPr>
              <w:jc w:val="center"/>
              <w:rPr>
                <w:color w:val="000000" w:themeColor="text1"/>
                <w:lang w:eastAsia="ja-JP"/>
              </w:rPr>
            </w:pP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0E6003F" w14:textId="0720AACB" w:rsidR="0093080F" w:rsidRPr="34D0327B" w:rsidRDefault="0093080F" w:rsidP="34D0327B">
            <w:pPr>
              <w:jc w:val="center"/>
              <w:rPr>
                <w:b/>
                <w:bCs/>
                <w:color w:val="000000" w:themeColor="text1"/>
                <w:lang w:eastAsia="ja-JP"/>
              </w:rPr>
            </w:pP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2A459DC" w14:textId="77777777" w:rsidR="0093080F" w:rsidRDefault="0093080F" w:rsidP="34D0327B">
            <w:pPr>
              <w:jc w:val="center"/>
              <w:rPr>
                <w:b/>
                <w:bCs/>
              </w:rPr>
            </w:pP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6184782" w14:textId="77777777" w:rsidR="0093080F" w:rsidRDefault="0093080F" w:rsidP="34D0327B">
            <w:pPr>
              <w:jc w:val="center"/>
              <w:rPr>
                <w:color w:val="000000" w:themeColor="text1"/>
                <w:lang w:eastAsia="ja-JP"/>
              </w:rPr>
            </w:pP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0C7C0000" w14:textId="77777777" w:rsidR="0093080F" w:rsidRDefault="0093080F" w:rsidP="34D0327B">
            <w:pPr>
              <w:jc w:val="center"/>
              <w:rPr>
                <w:color w:val="000000" w:themeColor="text1"/>
                <w:lang w:eastAsia="ja-JP"/>
              </w:rPr>
            </w:pPr>
          </w:p>
        </w:tc>
      </w:tr>
      <w:tr w:rsidR="0093080F" w14:paraId="5F691F5D" w14:textId="77777777" w:rsidTr="34D0327B">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E18C59C" w14:textId="6F54B3A2" w:rsidR="0093080F" w:rsidRPr="34D0327B" w:rsidRDefault="0093080F" w:rsidP="34D0327B">
            <w:pPr>
              <w:jc w:val="center"/>
              <w:rPr>
                <w:color w:val="000000" w:themeColor="text1"/>
                <w:lang w:eastAsia="ja-JP"/>
              </w:rPr>
            </w:pP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761F732" w14:textId="40148C3C" w:rsidR="0093080F" w:rsidRPr="34D0327B" w:rsidRDefault="0093080F" w:rsidP="34D0327B">
            <w:pPr>
              <w:jc w:val="center"/>
              <w:rPr>
                <w:color w:val="000000" w:themeColor="text1"/>
                <w:lang w:eastAsia="ja-JP"/>
              </w:rPr>
            </w:pP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4550704" w14:textId="74D5907A" w:rsidR="0093080F" w:rsidRPr="34D0327B" w:rsidRDefault="0093080F" w:rsidP="34D0327B">
            <w:pPr>
              <w:jc w:val="center"/>
              <w:rPr>
                <w:color w:val="000000" w:themeColor="text1"/>
                <w:lang w:eastAsia="ja-JP"/>
              </w:rPr>
            </w:pP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CFAF3BA" w14:textId="56E39B9C" w:rsidR="0093080F" w:rsidRPr="34D0327B" w:rsidRDefault="0093080F" w:rsidP="34D0327B">
            <w:pPr>
              <w:rPr>
                <w:color w:val="000000" w:themeColor="text1"/>
                <w:lang w:eastAsia="ja-JP"/>
              </w:rPr>
            </w:pP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2650726" w14:textId="77777777" w:rsidR="0093080F" w:rsidRDefault="0093080F" w:rsidP="34D0327B">
            <w:pPr>
              <w:jc w:val="center"/>
              <w:rPr>
                <w:color w:val="000000" w:themeColor="text1"/>
                <w:lang w:eastAsia="ja-JP"/>
              </w:rPr>
            </w:pP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8D04241" w14:textId="160B9F1B" w:rsidR="0093080F" w:rsidRPr="34D0327B" w:rsidRDefault="0093080F" w:rsidP="34D0327B">
            <w:pPr>
              <w:jc w:val="center"/>
              <w:rPr>
                <w:b/>
                <w:bCs/>
                <w:color w:val="000000" w:themeColor="text1"/>
                <w:lang w:eastAsia="ja-JP"/>
              </w:rPr>
            </w:pP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88A7E6B" w14:textId="77777777" w:rsidR="0093080F" w:rsidRDefault="0093080F" w:rsidP="34D0327B">
            <w:pPr>
              <w:jc w:val="center"/>
              <w:rPr>
                <w:b/>
                <w:bCs/>
              </w:rPr>
            </w:pP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420C1A9" w14:textId="77777777" w:rsidR="0093080F" w:rsidRDefault="0093080F" w:rsidP="34D0327B">
            <w:pPr>
              <w:jc w:val="center"/>
              <w:rPr>
                <w:color w:val="000000" w:themeColor="text1"/>
                <w:lang w:eastAsia="ja-JP"/>
              </w:rPr>
            </w:pP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07B254BA" w14:textId="77777777" w:rsidR="0093080F" w:rsidRDefault="0093080F" w:rsidP="34D0327B">
            <w:pPr>
              <w:jc w:val="center"/>
              <w:rPr>
                <w:color w:val="000000" w:themeColor="text1"/>
                <w:lang w:eastAsia="ja-JP"/>
              </w:rPr>
            </w:pPr>
          </w:p>
        </w:tc>
      </w:tr>
      <w:tr w:rsidR="0093080F" w14:paraId="698499A0" w14:textId="77777777" w:rsidTr="34D0327B">
        <w:trPr>
          <w:trHeight w:val="626"/>
        </w:trPr>
        <w:tc>
          <w:tcPr>
            <w:tcW w:w="957"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96651CD" w14:textId="251A570E" w:rsidR="0093080F" w:rsidRPr="34D0327B" w:rsidRDefault="0093080F" w:rsidP="34D0327B">
            <w:pPr>
              <w:jc w:val="center"/>
              <w:rPr>
                <w:color w:val="000000" w:themeColor="text1"/>
                <w:lang w:eastAsia="ja-JP"/>
              </w:rPr>
            </w:pPr>
          </w:p>
        </w:tc>
        <w:tc>
          <w:tcPr>
            <w:tcW w:w="1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55CEA8F" w14:textId="032E5FB5" w:rsidR="0093080F" w:rsidRPr="34D0327B" w:rsidRDefault="0093080F" w:rsidP="34D0327B">
            <w:pPr>
              <w:jc w:val="center"/>
              <w:rPr>
                <w:color w:val="000000" w:themeColor="text1"/>
                <w:lang w:eastAsia="ja-JP"/>
              </w:rPr>
            </w:pP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89F358E" w14:textId="628AD586" w:rsidR="0093080F" w:rsidRPr="34D0327B" w:rsidRDefault="0093080F" w:rsidP="34D0327B">
            <w:pPr>
              <w:jc w:val="center"/>
              <w:rPr>
                <w:color w:val="000000" w:themeColor="text1"/>
                <w:lang w:eastAsia="ja-JP"/>
              </w:rPr>
            </w:pPr>
          </w:p>
        </w:tc>
        <w:tc>
          <w:tcPr>
            <w:tcW w:w="17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ED67EFA" w14:textId="7D91EF00" w:rsidR="0093080F" w:rsidRPr="34D0327B" w:rsidRDefault="0093080F" w:rsidP="34D0327B">
            <w:pPr>
              <w:rPr>
                <w:color w:val="000000" w:themeColor="text1"/>
                <w:lang w:eastAsia="ja-JP"/>
              </w:rPr>
            </w:pPr>
          </w:p>
        </w:tc>
        <w:tc>
          <w:tcPr>
            <w:tcW w:w="1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5D1EFFF" w14:textId="77777777" w:rsidR="0093080F" w:rsidRDefault="0093080F" w:rsidP="34D0327B">
            <w:pPr>
              <w:jc w:val="center"/>
              <w:rPr>
                <w:color w:val="000000" w:themeColor="text1"/>
                <w:lang w:eastAsia="ja-JP"/>
              </w:rPr>
            </w:pPr>
          </w:p>
        </w:tc>
        <w:tc>
          <w:tcPr>
            <w:tcW w:w="33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1F0E5CC" w14:textId="1F7C45E4" w:rsidR="0093080F" w:rsidRPr="34D0327B" w:rsidRDefault="0093080F" w:rsidP="34D0327B">
            <w:pPr>
              <w:jc w:val="center"/>
              <w:rPr>
                <w:b/>
                <w:bCs/>
                <w:color w:val="000000" w:themeColor="text1"/>
                <w:lang w:eastAsia="ja-JP"/>
              </w:rPr>
            </w:pP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1ACACFC" w14:textId="77777777" w:rsidR="0093080F" w:rsidRDefault="0093080F" w:rsidP="34D0327B">
            <w:pPr>
              <w:jc w:val="center"/>
              <w:rPr>
                <w:b/>
                <w:bCs/>
              </w:rPr>
            </w:pPr>
          </w:p>
        </w:tc>
        <w:tc>
          <w:tcPr>
            <w:tcW w:w="1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8750C5A" w14:textId="77777777" w:rsidR="0093080F" w:rsidRDefault="0093080F" w:rsidP="34D0327B">
            <w:pPr>
              <w:jc w:val="center"/>
              <w:rPr>
                <w:color w:val="000000" w:themeColor="text1"/>
                <w:lang w:eastAsia="ja-JP"/>
              </w:rPr>
            </w:pPr>
          </w:p>
        </w:tc>
        <w:tc>
          <w:tcPr>
            <w:tcW w:w="102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5D679323" w14:textId="77777777" w:rsidR="0093080F" w:rsidRDefault="0093080F" w:rsidP="34D0327B">
            <w:pPr>
              <w:jc w:val="center"/>
              <w:rPr>
                <w:color w:val="000000" w:themeColor="text1"/>
                <w:lang w:eastAsia="ja-JP"/>
              </w:rPr>
            </w:pPr>
          </w:p>
        </w:tc>
      </w:tr>
    </w:tbl>
    <w:p w14:paraId="4F5173D8" w14:textId="4D1EB951" w:rsidR="2227482F" w:rsidRDefault="2227482F"/>
    <w:p w14:paraId="06971CD3" w14:textId="77777777" w:rsidR="006A4F7E" w:rsidRDefault="006A4F7E">
      <w:pPr>
        <w:jc w:val="both"/>
        <w:rPr>
          <w:rFonts w:ascii="Calibri" w:eastAsia="Calibri" w:hAnsi="Calibri" w:cs="Calibri"/>
          <w:b/>
          <w:bCs/>
          <w:sz w:val="22"/>
          <w:szCs w:val="22"/>
          <w:lang w:eastAsia="ja-JP"/>
        </w:rPr>
      </w:pPr>
    </w:p>
    <w:p w14:paraId="4346ACF8" w14:textId="77777777" w:rsidR="006B5077" w:rsidRDefault="006B5077">
      <w:pPr>
        <w:jc w:val="both"/>
        <w:rPr>
          <w:rFonts w:ascii="Calibri" w:eastAsia="Calibri" w:hAnsi="Calibri" w:cs="Calibri"/>
          <w:b/>
          <w:bCs/>
          <w:sz w:val="22"/>
          <w:szCs w:val="22"/>
          <w:lang w:eastAsia="ja-JP"/>
        </w:rPr>
      </w:pPr>
      <w:r>
        <w:rPr>
          <w:rFonts w:ascii="Calibri" w:eastAsia="Calibri" w:hAnsi="Calibri" w:cs="Calibri"/>
          <w:b/>
          <w:bCs/>
          <w:sz w:val="22"/>
          <w:szCs w:val="22"/>
          <w:lang w:val="en-US" w:eastAsia="ja-JP"/>
        </w:rPr>
        <w:t>The administration fee set aside for clubs wishing to contest the content of a match official’s report is £20, however this becomes £40 in the event of representation for two players or £60 should three players, from the same club, having been dismissed in a game wish to seek personal representation at the next discipline hearing.</w:t>
      </w:r>
    </w:p>
    <w:p w14:paraId="1F57B1C0" w14:textId="77777777" w:rsidR="006B5077" w:rsidRDefault="006B5077">
      <w:pPr>
        <w:jc w:val="both"/>
        <w:rPr>
          <w:sz w:val="22"/>
          <w:szCs w:val="22"/>
          <w:lang w:val="en-US" w:eastAsia="ja-JP"/>
        </w:rPr>
      </w:pPr>
      <w:r>
        <w:rPr>
          <w:rFonts w:ascii="Calibri" w:eastAsia="Calibri" w:hAnsi="Calibri" w:cs="Calibri"/>
          <w:sz w:val="22"/>
          <w:szCs w:val="22"/>
          <w:lang w:val="en-US" w:eastAsia="ja-JP"/>
        </w:rPr>
        <w:t xml:space="preserve">All disciplinary fines imposed by the National Conference League must be remitted directly in full to the Administrator for receipt at the address below on or before    </w:t>
      </w:r>
    </w:p>
    <w:p w14:paraId="5F517EF1" w14:textId="64BDAF96" w:rsidR="001D7C9C" w:rsidRDefault="00017B82" w:rsidP="001D7C9C">
      <w:pPr>
        <w:jc w:val="both"/>
        <w:rPr>
          <w:rFonts w:ascii="Calibri" w:eastAsia="Calibri" w:hAnsi="Calibri" w:cs="Calibri"/>
          <w:b/>
          <w:bCs/>
          <w:sz w:val="22"/>
          <w:szCs w:val="22"/>
          <w:shd w:val="clear" w:color="auto" w:fill="FFFF00"/>
          <w:lang w:eastAsia="ja-JP"/>
        </w:rPr>
      </w:pPr>
      <w:r>
        <w:rPr>
          <w:rFonts w:ascii="Calibri" w:eastAsia="Calibri" w:hAnsi="Calibri" w:cs="Calibri"/>
          <w:b/>
          <w:bCs/>
          <w:sz w:val="22"/>
          <w:szCs w:val="22"/>
          <w:u w:val="single"/>
          <w:shd w:val="clear" w:color="auto" w:fill="FFFF00"/>
          <w:lang w:eastAsia="ja-JP"/>
        </w:rPr>
        <w:t>1</w:t>
      </w:r>
      <w:r w:rsidRPr="0FFE5530">
        <w:rPr>
          <w:rFonts w:ascii="Calibri" w:eastAsia="Calibri" w:hAnsi="Calibri" w:cs="Calibri"/>
          <w:b/>
          <w:bCs/>
          <w:sz w:val="22"/>
          <w:szCs w:val="22"/>
          <w:u w:val="single"/>
          <w:shd w:val="clear" w:color="auto" w:fill="FFFF00"/>
          <w:vertAlign w:val="superscript"/>
          <w:lang w:eastAsia="ja-JP"/>
        </w:rPr>
        <w:t>st</w:t>
      </w:r>
      <w:r>
        <w:rPr>
          <w:rFonts w:ascii="Calibri" w:eastAsia="Calibri" w:hAnsi="Calibri" w:cs="Calibri"/>
          <w:b/>
          <w:bCs/>
          <w:sz w:val="22"/>
          <w:szCs w:val="22"/>
          <w:u w:val="single"/>
          <w:shd w:val="clear" w:color="auto" w:fill="FFFF00"/>
          <w:lang w:eastAsia="ja-JP"/>
        </w:rPr>
        <w:t xml:space="preserve"> September</w:t>
      </w:r>
      <w:r w:rsidR="006B5077" w:rsidRPr="00664B81">
        <w:rPr>
          <w:rFonts w:ascii="Calibri" w:eastAsia="Calibri" w:hAnsi="Calibri" w:cs="Calibri"/>
          <w:b/>
          <w:bCs/>
          <w:sz w:val="22"/>
          <w:szCs w:val="22"/>
          <w:u w:val="single"/>
          <w:shd w:val="clear" w:color="auto" w:fill="FFFF00"/>
          <w:lang w:val="en-US" w:eastAsia="ja-JP"/>
        </w:rPr>
        <w:t xml:space="preserve"> 20</w:t>
      </w:r>
      <w:r w:rsidR="00761FDA" w:rsidRPr="00664B81">
        <w:rPr>
          <w:rFonts w:ascii="Calibri" w:eastAsia="Calibri" w:hAnsi="Calibri" w:cs="Calibri"/>
          <w:b/>
          <w:bCs/>
          <w:sz w:val="22"/>
          <w:szCs w:val="22"/>
          <w:u w:val="single"/>
          <w:shd w:val="clear" w:color="auto" w:fill="FFFF00"/>
          <w:lang w:eastAsia="ja-JP"/>
        </w:rPr>
        <w:t>2</w:t>
      </w:r>
      <w:r w:rsidR="007636EB">
        <w:rPr>
          <w:rFonts w:ascii="Calibri" w:eastAsia="Calibri" w:hAnsi="Calibri" w:cs="Calibri"/>
          <w:b/>
          <w:bCs/>
          <w:sz w:val="22"/>
          <w:szCs w:val="22"/>
          <w:u w:val="single"/>
          <w:shd w:val="clear" w:color="auto" w:fill="FFFF00"/>
          <w:lang w:eastAsia="ja-JP"/>
        </w:rPr>
        <w:t>2</w:t>
      </w:r>
      <w:r w:rsidR="006B5077" w:rsidRPr="00664B81">
        <w:rPr>
          <w:rFonts w:ascii="Calibri" w:eastAsia="Calibri" w:hAnsi="Calibri" w:cs="Calibri"/>
          <w:sz w:val="22"/>
          <w:szCs w:val="22"/>
          <w:u w:val="single"/>
          <w:lang w:val="en-US" w:eastAsia="ja-JP"/>
        </w:rPr>
        <w:t>.</w:t>
      </w:r>
      <w:r w:rsidR="006B5077">
        <w:rPr>
          <w:rFonts w:ascii="Calibri" w:eastAsia="Calibri" w:hAnsi="Calibri" w:cs="Calibri"/>
          <w:sz w:val="22"/>
          <w:szCs w:val="22"/>
          <w:lang w:val="en-US" w:eastAsia="ja-JP"/>
        </w:rPr>
        <w:t xml:space="preserve"> The 28 day ruling given for payment </w:t>
      </w:r>
      <w:r w:rsidR="006B5077">
        <w:rPr>
          <w:rFonts w:ascii="Calibri" w:eastAsia="Calibri" w:hAnsi="Calibri" w:cs="Calibri"/>
          <w:b/>
          <w:bCs/>
          <w:sz w:val="22"/>
          <w:szCs w:val="22"/>
          <w:shd w:val="clear" w:color="auto" w:fill="FFFF00"/>
          <w:lang w:val="en-US" w:eastAsia="ja-JP"/>
        </w:rPr>
        <w:t>applies from the original hearing date and not the date of any appeal decision.</w:t>
      </w:r>
    </w:p>
    <w:p w14:paraId="65987996" w14:textId="77777777" w:rsidR="001E0295" w:rsidRPr="001D7C9C" w:rsidRDefault="006B5077" w:rsidP="001D7C9C">
      <w:pPr>
        <w:jc w:val="both"/>
        <w:rPr>
          <w:rFonts w:ascii="Calibri" w:eastAsia="Calibri" w:hAnsi="Calibri" w:cs="Calibri"/>
          <w:b/>
          <w:bCs/>
          <w:sz w:val="22"/>
          <w:szCs w:val="22"/>
          <w:shd w:val="clear" w:color="auto" w:fill="FFFF00"/>
          <w:lang w:eastAsia="ja-JP"/>
        </w:rPr>
      </w:pPr>
      <w:r>
        <w:rPr>
          <w:rFonts w:ascii="Calibri" w:eastAsia="Calibri" w:hAnsi="Calibri" w:cs="Calibri"/>
          <w:b/>
          <w:bCs/>
          <w:sz w:val="28"/>
          <w:szCs w:val="28"/>
          <w:u w:val="single"/>
          <w:lang w:val="en-US" w:eastAsia="ja-JP"/>
        </w:rPr>
        <w:t xml:space="preserve">Please Note – Notification of Suspensions/Games  Served </w:t>
      </w:r>
      <w:r>
        <w:rPr>
          <w:rFonts w:ascii="Calibri" w:eastAsia="Calibri" w:hAnsi="Calibri" w:cs="Calibri"/>
          <w:b/>
          <w:bCs/>
          <w:sz w:val="22"/>
          <w:szCs w:val="22"/>
          <w:lang w:val="en-US" w:eastAsia="ja-JP"/>
        </w:rPr>
        <w:t xml:space="preserve">The League will not, in the run up to the 28 day expiry date window, issue reminders to clubs having failed within this period allowed to settle fines imposed. This template acts as the official notice issued by the National Conference League confirming the suspension or otherwise of players. Players against whom fines are imposed are </w:t>
      </w:r>
      <w:r>
        <w:rPr>
          <w:rFonts w:ascii="Calibri" w:eastAsia="Calibri" w:hAnsi="Calibri" w:cs="Calibri"/>
          <w:b/>
          <w:bCs/>
          <w:sz w:val="22"/>
          <w:szCs w:val="22"/>
          <w:shd w:val="clear" w:color="auto" w:fill="FFFF00"/>
          <w:lang w:val="en-US" w:eastAsia="ja-JP"/>
        </w:rPr>
        <w:t>NOT</w:t>
      </w:r>
      <w:r>
        <w:rPr>
          <w:rFonts w:ascii="Calibri" w:eastAsia="Calibri" w:hAnsi="Calibri" w:cs="Calibri"/>
          <w:b/>
          <w:bCs/>
          <w:sz w:val="22"/>
          <w:szCs w:val="22"/>
          <w:lang w:val="en-US" w:eastAsia="ja-JP"/>
        </w:rPr>
        <w:t xml:space="preserve"> eligible for selection by their club.</w:t>
      </w:r>
    </w:p>
    <w:p w14:paraId="040966A3" w14:textId="77777777" w:rsidR="006B5077" w:rsidRPr="001E0295" w:rsidRDefault="006B5077" w:rsidP="001E0295">
      <w:pPr>
        <w:rPr>
          <w:sz w:val="28"/>
          <w:szCs w:val="28"/>
          <w:lang w:val="en-US" w:eastAsia="ja-JP"/>
        </w:rPr>
      </w:pPr>
      <w:r>
        <w:rPr>
          <w:rFonts w:ascii="Calibri" w:eastAsia="Calibri" w:hAnsi="Calibri" w:cs="Calibri"/>
          <w:sz w:val="22"/>
          <w:szCs w:val="22"/>
          <w:lang w:val="en-US" w:eastAsia="ja-JP"/>
        </w:rPr>
        <w:t>Clubs must ensure that payments (Banker Cheques in favour of “NCL”) are secure as losses by post unless proven beyond all reasonable doubt cannot be classified as an excuse for non-payment by the final deadline date as issued in this communication.</w:t>
      </w:r>
    </w:p>
    <w:p w14:paraId="2A1F701D" w14:textId="77777777" w:rsidR="006A4F7E" w:rsidRDefault="006A4F7E">
      <w:pPr>
        <w:jc w:val="both"/>
        <w:rPr>
          <w:sz w:val="16"/>
          <w:szCs w:val="16"/>
          <w:lang w:eastAsia="ja-JP"/>
        </w:rPr>
      </w:pPr>
    </w:p>
    <w:p w14:paraId="03EFCA41" w14:textId="77777777" w:rsidR="00B91EC2" w:rsidRPr="00B91EC2" w:rsidRDefault="00B91EC2">
      <w:pPr>
        <w:jc w:val="both"/>
        <w:rPr>
          <w:sz w:val="16"/>
          <w:szCs w:val="16"/>
          <w:lang w:eastAsia="ja-JP"/>
        </w:rPr>
      </w:pPr>
    </w:p>
    <w:p w14:paraId="35E6BE97" w14:textId="77777777" w:rsidR="006B5077" w:rsidRDefault="006B5077">
      <w:pPr>
        <w:jc w:val="both"/>
        <w:rPr>
          <w:sz w:val="22"/>
          <w:szCs w:val="22"/>
          <w:lang w:val="en-US" w:eastAsia="ja-JP"/>
        </w:rPr>
      </w:pPr>
      <w:r>
        <w:rPr>
          <w:rFonts w:ascii="Calibri" w:eastAsia="Calibri" w:hAnsi="Calibri" w:cs="Calibri"/>
          <w:sz w:val="22"/>
          <w:szCs w:val="22"/>
          <w:lang w:val="en-US" w:eastAsia="ja-JP"/>
        </w:rPr>
        <w:t xml:space="preserve">Alternatively, clubs may, if they so wish and have a facility available to do so payments on-line directly to the NCL account. </w:t>
      </w:r>
      <w:bookmarkStart w:id="0" w:name="_Hlk524347634"/>
      <w:r>
        <w:rPr>
          <w:rFonts w:ascii="Calibri" w:eastAsia="Calibri" w:hAnsi="Calibri" w:cs="Calibri"/>
          <w:sz w:val="22"/>
          <w:szCs w:val="22"/>
          <w:lang w:val="en-US" w:eastAsia="ja-JP"/>
        </w:rPr>
        <w:t xml:space="preserve">The NCL account number is: 29678277 Sort Code 606005 and name of account “National Conference League” </w:t>
      </w:r>
      <w:r>
        <w:rPr>
          <w:rFonts w:ascii="Calibri" w:eastAsia="Calibri" w:hAnsi="Calibri" w:cs="Calibri"/>
          <w:b/>
          <w:bCs/>
          <w:sz w:val="22"/>
          <w:szCs w:val="22"/>
          <w:shd w:val="clear" w:color="auto" w:fill="FFFF00"/>
          <w:lang w:val="en-US" w:eastAsia="ja-JP"/>
        </w:rPr>
        <w:t xml:space="preserve">When exploiting this option clubs must forward to me on the actual  date of payment an </w:t>
      </w:r>
      <w:bookmarkEnd w:id="0"/>
      <w:r>
        <w:rPr>
          <w:rFonts w:ascii="Calibri" w:eastAsia="Calibri" w:hAnsi="Calibri" w:cs="Calibri"/>
          <w:b/>
          <w:bCs/>
          <w:sz w:val="22"/>
          <w:szCs w:val="22"/>
          <w:shd w:val="clear" w:color="auto" w:fill="FFFF00"/>
          <w:lang w:val="en-US" w:eastAsia="ja-JP"/>
        </w:rPr>
        <w:t xml:space="preserve">email confirming that it has been </w:t>
      </w:r>
      <w:r>
        <w:rPr>
          <w:rFonts w:ascii="Calibri" w:eastAsia="Calibri" w:hAnsi="Calibri" w:cs="Calibri"/>
          <w:b/>
          <w:bCs/>
          <w:sz w:val="22"/>
          <w:szCs w:val="22"/>
          <w:shd w:val="clear" w:color="auto" w:fill="FFFF00"/>
          <w:lang w:val="en-US" w:eastAsia="ja-JP"/>
        </w:rPr>
        <w:lastRenderedPageBreak/>
        <w:t>made and the reason for the direct transaction</w:t>
      </w:r>
      <w:r>
        <w:rPr>
          <w:rFonts w:ascii="Calibri" w:eastAsia="Calibri" w:hAnsi="Calibri" w:cs="Calibri"/>
          <w:sz w:val="22"/>
          <w:szCs w:val="22"/>
          <w:shd w:val="clear" w:color="auto" w:fill="FFFF00"/>
          <w:lang w:val="en-US" w:eastAsia="ja-JP"/>
        </w:rPr>
        <w:t>.</w:t>
      </w:r>
      <w:r>
        <w:rPr>
          <w:rFonts w:ascii="Calibri" w:eastAsia="Calibri" w:hAnsi="Calibri" w:cs="Calibri"/>
          <w:sz w:val="22"/>
          <w:szCs w:val="22"/>
          <w:lang w:val="en-US" w:eastAsia="ja-JP"/>
        </w:rPr>
        <w:t xml:space="preserve"> Any payment not received within 28 days from the date of imposition will mean the original fine being doubled accordingly. </w:t>
      </w:r>
      <w:r>
        <w:rPr>
          <w:rFonts w:ascii="Calibri" w:eastAsia="Calibri" w:hAnsi="Calibri" w:cs="Calibri"/>
          <w:sz w:val="22"/>
          <w:szCs w:val="22"/>
          <w:shd w:val="clear" w:color="auto" w:fill="00FFFF"/>
          <w:lang w:val="en-US" w:eastAsia="ja-JP"/>
        </w:rPr>
        <w:t>The NCL is not obliged to provide clubs with reminders warning them of a timescale for payment having elapsed without receipt</w:t>
      </w:r>
    </w:p>
    <w:p w14:paraId="53A2BCE2" w14:textId="77777777" w:rsidR="006A4F7E" w:rsidRPr="006A4F7E" w:rsidRDefault="006B5077">
      <w:pPr>
        <w:jc w:val="both"/>
        <w:rPr>
          <w:rFonts w:ascii="Calibri" w:eastAsia="Calibri" w:hAnsi="Calibri" w:cs="Calibri"/>
          <w:sz w:val="22"/>
          <w:szCs w:val="22"/>
          <w:lang w:eastAsia="ja-JP"/>
        </w:rPr>
      </w:pPr>
      <w:r>
        <w:rPr>
          <w:rFonts w:ascii="Calibri" w:eastAsia="Calibri" w:hAnsi="Calibri" w:cs="Calibri"/>
          <w:sz w:val="22"/>
          <w:szCs w:val="22"/>
          <w:lang w:val="en-US" w:eastAsia="ja-JP"/>
        </w:rPr>
        <w:t xml:space="preserve">A Smith (NCL Administrator) Operations Dept, RFL, </w:t>
      </w:r>
      <w:r w:rsidR="006A4F7E">
        <w:rPr>
          <w:rFonts w:ascii="Calibri" w:eastAsia="Calibri" w:hAnsi="Calibri" w:cs="Calibri"/>
          <w:sz w:val="22"/>
          <w:szCs w:val="22"/>
          <w:lang w:eastAsia="ja-JP"/>
        </w:rPr>
        <w:t>Cwm Ban Fawr, Llanfynydd, Carmathen, SA32 7UB.</w:t>
      </w:r>
    </w:p>
    <w:p w14:paraId="5F96A722" w14:textId="77777777" w:rsidR="0060400B" w:rsidRDefault="0060400B">
      <w:pPr>
        <w:jc w:val="both"/>
        <w:rPr>
          <w:sz w:val="22"/>
          <w:szCs w:val="22"/>
          <w:lang w:eastAsia="ja-JP"/>
        </w:rPr>
      </w:pPr>
    </w:p>
    <w:p w14:paraId="5B95CD12" w14:textId="77777777" w:rsidR="006A4F7E" w:rsidRDefault="006A4F7E">
      <w:pPr>
        <w:jc w:val="both"/>
        <w:rPr>
          <w:sz w:val="22"/>
          <w:szCs w:val="22"/>
          <w:lang w:eastAsia="ja-JP"/>
        </w:rPr>
      </w:pPr>
    </w:p>
    <w:p w14:paraId="23EBBA94" w14:textId="77777777" w:rsidR="006B5077" w:rsidRPr="00C8519E" w:rsidRDefault="00DC413E">
      <w:pPr>
        <w:jc w:val="both"/>
        <w:rPr>
          <w:sz w:val="22"/>
          <w:szCs w:val="22"/>
          <w:lang w:eastAsia="ja-JP"/>
        </w:rPr>
      </w:pPr>
      <w:r>
        <w:rPr>
          <w:noProof/>
          <w:sz w:val="22"/>
          <w:szCs w:val="22"/>
          <w:lang w:val="en-US" w:eastAsia="ja-JP"/>
        </w:rPr>
        <w:drawing>
          <wp:anchor distT="0" distB="0" distL="114300" distR="114300" simplePos="0" relativeHeight="251657216" behindDoc="0" locked="0" layoutInCell="1" allowOverlap="1" wp14:anchorId="15B26A5B" wp14:editId="07777777">
            <wp:simplePos x="0" y="0"/>
            <wp:positionH relativeFrom="column">
              <wp:posOffset>-171450</wp:posOffset>
            </wp:positionH>
            <wp:positionV relativeFrom="paragraph">
              <wp:posOffset>113665</wp:posOffset>
            </wp:positionV>
            <wp:extent cx="10096500" cy="1352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0" cy="1352550"/>
                    </a:xfrm>
                    <a:prstGeom prst="rect">
                      <a:avLst/>
                    </a:prstGeom>
                    <a:noFill/>
                  </pic:spPr>
                </pic:pic>
              </a:graphicData>
            </a:graphic>
            <wp14:sizeRelH relativeFrom="page">
              <wp14:pctWidth>0</wp14:pctWidth>
            </wp14:sizeRelH>
            <wp14:sizeRelV relativeFrom="page">
              <wp14:pctHeight>0</wp14:pctHeight>
            </wp14:sizeRelV>
          </wp:anchor>
        </w:drawing>
      </w:r>
    </w:p>
    <w:p w14:paraId="5220BBB2" w14:textId="77777777" w:rsidR="006B5077" w:rsidRDefault="006B5077">
      <w:pPr>
        <w:jc w:val="both"/>
        <w:rPr>
          <w:sz w:val="22"/>
          <w:szCs w:val="22"/>
          <w:lang w:val="en-US" w:eastAsia="ja-JP"/>
        </w:rPr>
      </w:pPr>
    </w:p>
    <w:p w14:paraId="13CB595B" w14:textId="77777777" w:rsidR="006B5077" w:rsidRDefault="006B5077">
      <w:pPr>
        <w:jc w:val="both"/>
        <w:rPr>
          <w:sz w:val="22"/>
          <w:szCs w:val="22"/>
          <w:lang w:val="en-US" w:eastAsia="ja-JP"/>
        </w:rPr>
      </w:pPr>
    </w:p>
    <w:p w14:paraId="6D9C8D39" w14:textId="77777777" w:rsidR="006B5077" w:rsidRDefault="006B5077">
      <w:pPr>
        <w:jc w:val="both"/>
        <w:rPr>
          <w:sz w:val="22"/>
          <w:szCs w:val="22"/>
          <w:lang w:val="en-US" w:eastAsia="ja-JP"/>
        </w:rPr>
      </w:pPr>
    </w:p>
    <w:p w14:paraId="675E05EE" w14:textId="77777777" w:rsidR="006B5077" w:rsidRPr="002203E6" w:rsidRDefault="006B5077">
      <w:pPr>
        <w:jc w:val="both"/>
        <w:rPr>
          <w:sz w:val="22"/>
          <w:szCs w:val="22"/>
          <w:lang w:eastAsia="ja-JP"/>
        </w:rPr>
      </w:pPr>
    </w:p>
    <w:p w14:paraId="2FC17F8B" w14:textId="77777777" w:rsidR="006A1AD6" w:rsidRPr="006A1AD6" w:rsidRDefault="006A1AD6">
      <w:pPr>
        <w:jc w:val="both"/>
        <w:rPr>
          <w:sz w:val="22"/>
          <w:szCs w:val="22"/>
          <w:lang w:eastAsia="ja-JP"/>
        </w:rPr>
      </w:pPr>
    </w:p>
    <w:p w14:paraId="0A4F7224" w14:textId="77777777" w:rsidR="006B5077" w:rsidRDefault="006B5077">
      <w:pPr>
        <w:jc w:val="both"/>
        <w:rPr>
          <w:sz w:val="22"/>
          <w:szCs w:val="22"/>
          <w:lang w:eastAsia="ja-JP"/>
        </w:rPr>
      </w:pPr>
    </w:p>
    <w:p w14:paraId="5AE48A43" w14:textId="77777777" w:rsidR="00C33A2A" w:rsidRDefault="00C33A2A">
      <w:pPr>
        <w:jc w:val="both"/>
        <w:rPr>
          <w:sz w:val="22"/>
          <w:szCs w:val="22"/>
          <w:lang w:eastAsia="ja-JP"/>
        </w:rPr>
      </w:pPr>
    </w:p>
    <w:p w14:paraId="50F40DEB" w14:textId="77777777" w:rsidR="00C33A2A" w:rsidRDefault="00C33A2A">
      <w:pPr>
        <w:jc w:val="both"/>
        <w:rPr>
          <w:sz w:val="22"/>
          <w:szCs w:val="22"/>
          <w:lang w:eastAsia="ja-JP"/>
        </w:rPr>
      </w:pPr>
    </w:p>
    <w:p w14:paraId="77A52294" w14:textId="77777777" w:rsidR="00CD522C" w:rsidRPr="00CD522C" w:rsidRDefault="00CD522C">
      <w:pPr>
        <w:jc w:val="both"/>
        <w:rPr>
          <w:sz w:val="22"/>
          <w:szCs w:val="22"/>
          <w:lang w:eastAsia="ja-JP"/>
        </w:rPr>
      </w:pPr>
    </w:p>
    <w:p w14:paraId="007DCDA8" w14:textId="77777777" w:rsidR="006B5077" w:rsidRDefault="006B5077">
      <w:pPr>
        <w:jc w:val="both"/>
        <w:rPr>
          <w:sz w:val="22"/>
          <w:szCs w:val="22"/>
          <w:lang w:val="en-US" w:eastAsia="ja-JP"/>
        </w:rPr>
      </w:pPr>
    </w:p>
    <w:p w14:paraId="5971E806" w14:textId="77777777" w:rsidR="0060400B" w:rsidRDefault="006B5077">
      <w:pPr>
        <w:jc w:val="both"/>
        <w:rPr>
          <w:rFonts w:ascii="Calibri" w:eastAsia="Calibri" w:hAnsi="Calibri" w:cs="Calibri"/>
          <w:sz w:val="22"/>
          <w:szCs w:val="22"/>
          <w:lang w:eastAsia="ja-JP"/>
        </w:rPr>
      </w:pPr>
      <w:r>
        <w:rPr>
          <w:rFonts w:ascii="Calibri" w:eastAsia="Calibri" w:hAnsi="Calibri" w:cs="Calibri"/>
          <w:sz w:val="22"/>
          <w:szCs w:val="22"/>
          <w:lang w:val="en-US" w:eastAsia="ja-JP"/>
        </w:rPr>
        <w:t xml:space="preserve">A Smith (NCL Administrator) Operations Dept, RFL, </w:t>
      </w:r>
      <w:r w:rsidR="006A4F7E">
        <w:rPr>
          <w:rFonts w:ascii="Calibri" w:eastAsia="Calibri" w:hAnsi="Calibri" w:cs="Calibri"/>
          <w:sz w:val="22"/>
          <w:szCs w:val="22"/>
          <w:lang w:eastAsia="ja-JP"/>
        </w:rPr>
        <w:t>Cwm Ban Fawr, Llanfynydd, Carmathen, SA32 7UB.</w:t>
      </w:r>
    </w:p>
    <w:p w14:paraId="450EA2D7" w14:textId="77777777" w:rsidR="0060400B" w:rsidRDefault="0060400B">
      <w:pPr>
        <w:jc w:val="both"/>
        <w:rPr>
          <w:sz w:val="22"/>
          <w:szCs w:val="22"/>
          <w:lang w:eastAsia="ja-JP"/>
        </w:rPr>
      </w:pPr>
    </w:p>
    <w:p w14:paraId="652DC844" w14:textId="77777777" w:rsidR="00C8519E" w:rsidRDefault="00DC413E">
      <w:pPr>
        <w:jc w:val="both"/>
        <w:rPr>
          <w:sz w:val="22"/>
          <w:szCs w:val="22"/>
          <w:lang w:eastAsia="ja-JP"/>
        </w:rPr>
      </w:pPr>
      <w:r>
        <w:rPr>
          <w:noProof/>
          <w:sz w:val="22"/>
          <w:szCs w:val="22"/>
          <w:lang w:val="en-US" w:eastAsia="ja-JP"/>
        </w:rPr>
        <w:drawing>
          <wp:anchor distT="0" distB="0" distL="114300" distR="114300" simplePos="0" relativeHeight="251658240" behindDoc="0" locked="0" layoutInCell="1" allowOverlap="1" wp14:anchorId="345B2770" wp14:editId="07777777">
            <wp:simplePos x="0" y="0"/>
            <wp:positionH relativeFrom="column">
              <wp:posOffset>-26670</wp:posOffset>
            </wp:positionH>
            <wp:positionV relativeFrom="paragraph">
              <wp:posOffset>6985</wp:posOffset>
            </wp:positionV>
            <wp:extent cx="10096500" cy="182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0" cy="1828800"/>
                    </a:xfrm>
                    <a:prstGeom prst="rect">
                      <a:avLst/>
                    </a:prstGeom>
                    <a:noFill/>
                  </pic:spPr>
                </pic:pic>
              </a:graphicData>
            </a:graphic>
            <wp14:sizeRelH relativeFrom="page">
              <wp14:pctWidth>0</wp14:pctWidth>
            </wp14:sizeRelH>
            <wp14:sizeRelV relativeFrom="page">
              <wp14:pctHeight>0</wp14:pctHeight>
            </wp14:sizeRelV>
          </wp:anchor>
        </w:drawing>
      </w:r>
    </w:p>
    <w:p w14:paraId="3DD355C9" w14:textId="77777777" w:rsidR="001D7C9C" w:rsidRDefault="001D7C9C">
      <w:pPr>
        <w:jc w:val="both"/>
        <w:rPr>
          <w:sz w:val="22"/>
          <w:szCs w:val="22"/>
          <w:lang w:eastAsia="ja-JP"/>
        </w:rPr>
      </w:pPr>
    </w:p>
    <w:p w14:paraId="1A81F0B1" w14:textId="77777777" w:rsidR="001D7C9C" w:rsidRPr="001D7C9C" w:rsidRDefault="001D7C9C" w:rsidP="001D7C9C">
      <w:pPr>
        <w:rPr>
          <w:sz w:val="22"/>
          <w:szCs w:val="22"/>
          <w:lang w:eastAsia="ja-JP"/>
        </w:rPr>
      </w:pPr>
    </w:p>
    <w:p w14:paraId="717AAFBA" w14:textId="77777777" w:rsidR="001D7C9C" w:rsidRPr="001D7C9C" w:rsidRDefault="001D7C9C" w:rsidP="001D7C9C">
      <w:pPr>
        <w:rPr>
          <w:sz w:val="22"/>
          <w:szCs w:val="22"/>
          <w:lang w:eastAsia="ja-JP"/>
        </w:rPr>
      </w:pPr>
    </w:p>
    <w:p w14:paraId="56EE48EE" w14:textId="77777777" w:rsidR="001D7C9C" w:rsidRPr="001D7C9C" w:rsidRDefault="001D7C9C" w:rsidP="001D7C9C">
      <w:pPr>
        <w:rPr>
          <w:sz w:val="22"/>
          <w:szCs w:val="22"/>
          <w:lang w:eastAsia="ja-JP"/>
        </w:rPr>
      </w:pPr>
    </w:p>
    <w:p w14:paraId="2908EB2C" w14:textId="77777777" w:rsidR="001D7C9C" w:rsidRPr="001D7C9C" w:rsidRDefault="001D7C9C" w:rsidP="001D7C9C">
      <w:pPr>
        <w:rPr>
          <w:sz w:val="22"/>
          <w:szCs w:val="22"/>
          <w:lang w:eastAsia="ja-JP"/>
        </w:rPr>
      </w:pPr>
    </w:p>
    <w:p w14:paraId="121FD38A" w14:textId="77777777" w:rsidR="001D7C9C" w:rsidRPr="001D7C9C" w:rsidRDefault="001D7C9C" w:rsidP="001D7C9C">
      <w:pPr>
        <w:rPr>
          <w:sz w:val="22"/>
          <w:szCs w:val="22"/>
          <w:lang w:eastAsia="ja-JP"/>
        </w:rPr>
      </w:pPr>
    </w:p>
    <w:p w14:paraId="1FE2DD96" w14:textId="77777777" w:rsidR="001D7C9C" w:rsidRPr="001D7C9C" w:rsidRDefault="001D7C9C" w:rsidP="001D7C9C">
      <w:pPr>
        <w:rPr>
          <w:sz w:val="22"/>
          <w:szCs w:val="22"/>
          <w:lang w:eastAsia="ja-JP"/>
        </w:rPr>
      </w:pPr>
    </w:p>
    <w:p w14:paraId="27357532" w14:textId="77777777" w:rsidR="001D7C9C" w:rsidRPr="001D7C9C" w:rsidRDefault="001D7C9C" w:rsidP="001D7C9C">
      <w:pPr>
        <w:rPr>
          <w:sz w:val="22"/>
          <w:szCs w:val="22"/>
          <w:lang w:eastAsia="ja-JP"/>
        </w:rPr>
      </w:pPr>
    </w:p>
    <w:p w14:paraId="07F023C8" w14:textId="77777777" w:rsidR="00AD2583" w:rsidRDefault="00AD2583" w:rsidP="001D7C9C">
      <w:pPr>
        <w:rPr>
          <w:sz w:val="22"/>
          <w:szCs w:val="22"/>
          <w:lang w:eastAsia="ja-JP"/>
        </w:rPr>
      </w:pPr>
    </w:p>
    <w:p w14:paraId="4BDB5498" w14:textId="77777777" w:rsidR="00E2062E" w:rsidRDefault="00E2062E" w:rsidP="001D7C9C">
      <w:pPr>
        <w:rPr>
          <w:sz w:val="22"/>
          <w:szCs w:val="22"/>
          <w:lang w:eastAsia="ja-JP"/>
        </w:rPr>
      </w:pPr>
    </w:p>
    <w:p w14:paraId="2916C19D" w14:textId="77777777" w:rsidR="00E2062E" w:rsidRDefault="00E2062E" w:rsidP="001D7C9C">
      <w:pPr>
        <w:rPr>
          <w:sz w:val="22"/>
          <w:szCs w:val="22"/>
          <w:lang w:eastAsia="ja-JP"/>
        </w:rPr>
      </w:pPr>
    </w:p>
    <w:p w14:paraId="74869460" w14:textId="77777777" w:rsidR="00AD2583" w:rsidRDefault="00AD2583" w:rsidP="001D7C9C">
      <w:pPr>
        <w:rPr>
          <w:sz w:val="22"/>
          <w:szCs w:val="22"/>
          <w:lang w:eastAsia="ja-JP"/>
        </w:rPr>
      </w:pPr>
    </w:p>
    <w:p w14:paraId="187F57B8" w14:textId="77777777" w:rsidR="004D40AB" w:rsidRPr="001D7C9C" w:rsidRDefault="004D40AB" w:rsidP="001D7C9C">
      <w:pPr>
        <w:rPr>
          <w:sz w:val="22"/>
          <w:szCs w:val="22"/>
          <w:lang w:eastAsia="ja-JP"/>
        </w:rPr>
      </w:pPr>
    </w:p>
    <w:p w14:paraId="06669A1A" w14:textId="77777777" w:rsidR="001D7C9C" w:rsidRPr="001D7C9C" w:rsidRDefault="00DC413E" w:rsidP="001D7C9C">
      <w:pPr>
        <w:rPr>
          <w:sz w:val="22"/>
          <w:szCs w:val="22"/>
          <w:lang w:eastAsia="ja-JP"/>
        </w:rPr>
      </w:pPr>
      <w:r>
        <w:rPr>
          <w:noProof/>
          <w:sz w:val="22"/>
          <w:szCs w:val="22"/>
          <w:lang w:val="en-US" w:eastAsia="ja-JP"/>
        </w:rPr>
        <w:drawing>
          <wp:anchor distT="0" distB="0" distL="114300" distR="114300" simplePos="0" relativeHeight="251656192" behindDoc="0" locked="0" layoutInCell="1" allowOverlap="1" wp14:anchorId="00273EBA" wp14:editId="07777777">
            <wp:simplePos x="0" y="0"/>
            <wp:positionH relativeFrom="column">
              <wp:posOffset>-76200</wp:posOffset>
            </wp:positionH>
            <wp:positionV relativeFrom="paragraph">
              <wp:posOffset>46990</wp:posOffset>
            </wp:positionV>
            <wp:extent cx="10048875" cy="2562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48875" cy="2562225"/>
                    </a:xfrm>
                    <a:prstGeom prst="rect">
                      <a:avLst/>
                    </a:prstGeom>
                    <a:noFill/>
                  </pic:spPr>
                </pic:pic>
              </a:graphicData>
            </a:graphic>
            <wp14:sizeRelH relativeFrom="page">
              <wp14:pctWidth>0</wp14:pctWidth>
            </wp14:sizeRelH>
            <wp14:sizeRelV relativeFrom="page">
              <wp14:pctHeight>0</wp14:pctHeight>
            </wp14:sizeRelV>
          </wp:anchor>
        </w:drawing>
      </w:r>
    </w:p>
    <w:p w14:paraId="54738AF4" w14:textId="77777777" w:rsidR="001D7C9C" w:rsidRPr="001D7C9C" w:rsidRDefault="001D7C9C" w:rsidP="001D7C9C">
      <w:pPr>
        <w:rPr>
          <w:sz w:val="22"/>
          <w:szCs w:val="22"/>
          <w:lang w:eastAsia="ja-JP"/>
        </w:rPr>
      </w:pPr>
    </w:p>
    <w:p w14:paraId="46ABBD8F" w14:textId="77777777" w:rsidR="001D7C9C" w:rsidRDefault="001D7C9C" w:rsidP="001D7C9C">
      <w:pPr>
        <w:rPr>
          <w:sz w:val="22"/>
          <w:szCs w:val="22"/>
          <w:lang w:eastAsia="ja-JP"/>
        </w:rPr>
      </w:pPr>
    </w:p>
    <w:p w14:paraId="06BBA33E" w14:textId="77777777" w:rsidR="001D7C9C" w:rsidRDefault="001D7C9C" w:rsidP="001D7C9C">
      <w:pPr>
        <w:rPr>
          <w:sz w:val="22"/>
          <w:szCs w:val="22"/>
          <w:lang w:eastAsia="ja-JP"/>
        </w:rPr>
      </w:pPr>
    </w:p>
    <w:p w14:paraId="464FCBC1" w14:textId="77777777" w:rsidR="00C8519E" w:rsidRPr="001D7C9C" w:rsidRDefault="001D7C9C" w:rsidP="001D7C9C">
      <w:pPr>
        <w:tabs>
          <w:tab w:val="left" w:pos="11850"/>
        </w:tabs>
        <w:rPr>
          <w:sz w:val="22"/>
          <w:szCs w:val="22"/>
          <w:lang w:eastAsia="ja-JP"/>
        </w:rPr>
      </w:pPr>
      <w:r>
        <w:rPr>
          <w:sz w:val="22"/>
          <w:szCs w:val="22"/>
          <w:lang w:eastAsia="ja-JP"/>
        </w:rPr>
        <w:tab/>
      </w:r>
    </w:p>
    <w:sectPr w:rsidR="00C8519E" w:rsidRPr="001D7C9C" w:rsidSect="00745CF8">
      <w:pgSz w:w="16838" w:h="11906" w:orient="landscape"/>
      <w:pgMar w:top="510" w:right="510" w:bottom="510" w:left="5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8F0A" w14:textId="77777777" w:rsidR="00DD2263" w:rsidRDefault="00DD2263">
      <w:r>
        <w:separator/>
      </w:r>
    </w:p>
  </w:endnote>
  <w:endnote w:type="continuationSeparator" w:id="0">
    <w:p w14:paraId="2B2ECDB5" w14:textId="77777777" w:rsidR="00DD2263" w:rsidRDefault="00DD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6E5F" w14:textId="77777777" w:rsidR="00DD2263" w:rsidRDefault="00DD2263">
      <w:r>
        <w:separator/>
      </w:r>
    </w:p>
  </w:footnote>
  <w:footnote w:type="continuationSeparator" w:id="0">
    <w:p w14:paraId="227126C0" w14:textId="77777777" w:rsidR="00DD2263" w:rsidRDefault="00DD2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22A"/>
    <w:multiLevelType w:val="hybridMultilevel"/>
    <w:tmpl w:val="D2F46600"/>
    <w:lvl w:ilvl="0" w:tplc="B91844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A2224"/>
    <w:multiLevelType w:val="hybridMultilevel"/>
    <w:tmpl w:val="456473F2"/>
    <w:lvl w:ilvl="0" w:tplc="6002C3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26B14"/>
    <w:multiLevelType w:val="hybridMultilevel"/>
    <w:tmpl w:val="0C4E68FA"/>
    <w:lvl w:ilvl="0" w:tplc="26D8A6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93B32"/>
    <w:multiLevelType w:val="hybridMultilevel"/>
    <w:tmpl w:val="819CC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3471D"/>
    <w:multiLevelType w:val="hybridMultilevel"/>
    <w:tmpl w:val="C6EC096E"/>
    <w:lvl w:ilvl="0" w:tplc="DE6E9A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A0811"/>
    <w:multiLevelType w:val="hybridMultilevel"/>
    <w:tmpl w:val="30A80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084774"/>
    <w:multiLevelType w:val="hybridMultilevel"/>
    <w:tmpl w:val="8A0A1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961DC9"/>
    <w:multiLevelType w:val="hybridMultilevel"/>
    <w:tmpl w:val="B4329246"/>
    <w:lvl w:ilvl="0" w:tplc="F80C6B36">
      <w:start w:val="1"/>
      <w:numFmt w:val="decimal"/>
      <w:lvlText w:val="%1."/>
      <w:lvlJc w:val="left"/>
      <w:pPr>
        <w:ind w:left="720" w:hanging="360"/>
      </w:pPr>
    </w:lvl>
    <w:lvl w:ilvl="1" w:tplc="6D443188">
      <w:start w:val="1"/>
      <w:numFmt w:val="lowerLetter"/>
      <w:lvlText w:val="%2."/>
      <w:lvlJc w:val="left"/>
      <w:pPr>
        <w:ind w:left="1440" w:hanging="360"/>
      </w:pPr>
    </w:lvl>
    <w:lvl w:ilvl="2" w:tplc="A37A1DD6">
      <w:start w:val="1"/>
      <w:numFmt w:val="lowerRoman"/>
      <w:lvlText w:val="%3."/>
      <w:lvlJc w:val="right"/>
      <w:pPr>
        <w:ind w:left="2160" w:hanging="180"/>
      </w:pPr>
    </w:lvl>
    <w:lvl w:ilvl="3" w:tplc="1CEC00F8">
      <w:start w:val="1"/>
      <w:numFmt w:val="decimal"/>
      <w:lvlText w:val="%4."/>
      <w:lvlJc w:val="left"/>
      <w:pPr>
        <w:ind w:left="2880" w:hanging="360"/>
      </w:pPr>
    </w:lvl>
    <w:lvl w:ilvl="4" w:tplc="7F48697E">
      <w:start w:val="1"/>
      <w:numFmt w:val="lowerLetter"/>
      <w:lvlText w:val="%5."/>
      <w:lvlJc w:val="left"/>
      <w:pPr>
        <w:ind w:left="3600" w:hanging="360"/>
      </w:pPr>
    </w:lvl>
    <w:lvl w:ilvl="5" w:tplc="8D3A9552">
      <w:start w:val="1"/>
      <w:numFmt w:val="lowerRoman"/>
      <w:lvlText w:val="%6."/>
      <w:lvlJc w:val="right"/>
      <w:pPr>
        <w:ind w:left="4320" w:hanging="180"/>
      </w:pPr>
    </w:lvl>
    <w:lvl w:ilvl="6" w:tplc="1340C6CC">
      <w:start w:val="1"/>
      <w:numFmt w:val="decimal"/>
      <w:lvlText w:val="%7."/>
      <w:lvlJc w:val="left"/>
      <w:pPr>
        <w:ind w:left="5040" w:hanging="360"/>
      </w:pPr>
    </w:lvl>
    <w:lvl w:ilvl="7" w:tplc="1288580E">
      <w:start w:val="1"/>
      <w:numFmt w:val="lowerLetter"/>
      <w:lvlText w:val="%8."/>
      <w:lvlJc w:val="left"/>
      <w:pPr>
        <w:ind w:left="5760" w:hanging="360"/>
      </w:pPr>
    </w:lvl>
    <w:lvl w:ilvl="8" w:tplc="A142CBCE">
      <w:start w:val="1"/>
      <w:numFmt w:val="lowerRoman"/>
      <w:lvlText w:val="%9."/>
      <w:lvlJc w:val="right"/>
      <w:pPr>
        <w:ind w:left="6480" w:hanging="180"/>
      </w:pPr>
    </w:lvl>
  </w:abstractNum>
  <w:abstractNum w:abstractNumId="8" w15:restartNumberingAfterBreak="0">
    <w:nsid w:val="557F2E89"/>
    <w:multiLevelType w:val="hybridMultilevel"/>
    <w:tmpl w:val="B64AE5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23487F"/>
    <w:multiLevelType w:val="hybridMultilevel"/>
    <w:tmpl w:val="8C64669E"/>
    <w:lvl w:ilvl="0" w:tplc="E37242A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334122"/>
    <w:multiLevelType w:val="hybridMultilevel"/>
    <w:tmpl w:val="E46A4FA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E61FC7"/>
    <w:multiLevelType w:val="hybridMultilevel"/>
    <w:tmpl w:val="20F25106"/>
    <w:lvl w:ilvl="0" w:tplc="86420444">
      <w:start w:val="1"/>
      <w:numFmt w:val="decimal"/>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63026A"/>
    <w:multiLevelType w:val="hybridMultilevel"/>
    <w:tmpl w:val="A8D46EF0"/>
    <w:lvl w:ilvl="0" w:tplc="F1AE1EE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9F5C78"/>
    <w:multiLevelType w:val="hybridMultilevel"/>
    <w:tmpl w:val="3754007C"/>
    <w:lvl w:ilvl="0" w:tplc="608E91A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761FC7"/>
    <w:multiLevelType w:val="hybridMultilevel"/>
    <w:tmpl w:val="FB62A83E"/>
    <w:lvl w:ilvl="0" w:tplc="9C96CB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C165A6"/>
    <w:multiLevelType w:val="hybridMultilevel"/>
    <w:tmpl w:val="24B205B8"/>
    <w:lvl w:ilvl="0" w:tplc="771286E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098682"/>
    <w:multiLevelType w:val="hybridMultilevel"/>
    <w:tmpl w:val="ED6E1D0E"/>
    <w:lvl w:ilvl="0" w:tplc="F78692BA">
      <w:start w:val="1"/>
      <w:numFmt w:val="decimal"/>
      <w:lvlText w:val="%1."/>
      <w:lvlJc w:val="left"/>
      <w:pPr>
        <w:ind w:left="720" w:hanging="360"/>
      </w:pPr>
    </w:lvl>
    <w:lvl w:ilvl="1" w:tplc="7DA48E28">
      <w:start w:val="1"/>
      <w:numFmt w:val="lowerLetter"/>
      <w:lvlText w:val="%2."/>
      <w:lvlJc w:val="left"/>
      <w:pPr>
        <w:ind w:left="1440" w:hanging="360"/>
      </w:pPr>
    </w:lvl>
    <w:lvl w:ilvl="2" w:tplc="06BA79E4">
      <w:start w:val="1"/>
      <w:numFmt w:val="lowerRoman"/>
      <w:lvlText w:val="%3."/>
      <w:lvlJc w:val="right"/>
      <w:pPr>
        <w:ind w:left="2160" w:hanging="180"/>
      </w:pPr>
    </w:lvl>
    <w:lvl w:ilvl="3" w:tplc="B8AC167E">
      <w:start w:val="1"/>
      <w:numFmt w:val="decimal"/>
      <w:lvlText w:val="%4."/>
      <w:lvlJc w:val="left"/>
      <w:pPr>
        <w:ind w:left="2880" w:hanging="360"/>
      </w:pPr>
    </w:lvl>
    <w:lvl w:ilvl="4" w:tplc="2B02363A">
      <w:start w:val="1"/>
      <w:numFmt w:val="lowerLetter"/>
      <w:lvlText w:val="%5."/>
      <w:lvlJc w:val="left"/>
      <w:pPr>
        <w:ind w:left="3600" w:hanging="360"/>
      </w:pPr>
    </w:lvl>
    <w:lvl w:ilvl="5" w:tplc="D88638D8">
      <w:start w:val="1"/>
      <w:numFmt w:val="lowerRoman"/>
      <w:lvlText w:val="%6."/>
      <w:lvlJc w:val="right"/>
      <w:pPr>
        <w:ind w:left="4320" w:hanging="180"/>
      </w:pPr>
    </w:lvl>
    <w:lvl w:ilvl="6" w:tplc="2AEE7684">
      <w:start w:val="1"/>
      <w:numFmt w:val="decimal"/>
      <w:lvlText w:val="%7."/>
      <w:lvlJc w:val="left"/>
      <w:pPr>
        <w:ind w:left="5040" w:hanging="360"/>
      </w:pPr>
    </w:lvl>
    <w:lvl w:ilvl="7" w:tplc="1BB41278">
      <w:start w:val="1"/>
      <w:numFmt w:val="lowerLetter"/>
      <w:lvlText w:val="%8."/>
      <w:lvlJc w:val="left"/>
      <w:pPr>
        <w:ind w:left="5760" w:hanging="360"/>
      </w:pPr>
    </w:lvl>
    <w:lvl w:ilvl="8" w:tplc="CD4EBD26">
      <w:start w:val="1"/>
      <w:numFmt w:val="lowerRoman"/>
      <w:lvlText w:val="%9."/>
      <w:lvlJc w:val="right"/>
      <w:pPr>
        <w:ind w:left="6480" w:hanging="180"/>
      </w:pPr>
    </w:lvl>
  </w:abstractNum>
  <w:abstractNum w:abstractNumId="17" w15:restartNumberingAfterBreak="0">
    <w:nsid w:val="7BDFF472"/>
    <w:multiLevelType w:val="hybridMultilevel"/>
    <w:tmpl w:val="9BCA41CE"/>
    <w:lvl w:ilvl="0" w:tplc="D9EA7916">
      <w:start w:val="1"/>
      <w:numFmt w:val="decimal"/>
      <w:lvlText w:val="%1."/>
      <w:lvlJc w:val="left"/>
      <w:pPr>
        <w:ind w:left="720" w:hanging="360"/>
      </w:pPr>
    </w:lvl>
    <w:lvl w:ilvl="1" w:tplc="DEE6CD0C">
      <w:start w:val="1"/>
      <w:numFmt w:val="lowerLetter"/>
      <w:lvlText w:val="%2."/>
      <w:lvlJc w:val="left"/>
      <w:pPr>
        <w:ind w:left="1440" w:hanging="360"/>
      </w:pPr>
    </w:lvl>
    <w:lvl w:ilvl="2" w:tplc="CE7C0924">
      <w:start w:val="1"/>
      <w:numFmt w:val="lowerRoman"/>
      <w:lvlText w:val="%3."/>
      <w:lvlJc w:val="right"/>
      <w:pPr>
        <w:ind w:left="2160" w:hanging="180"/>
      </w:pPr>
    </w:lvl>
    <w:lvl w:ilvl="3" w:tplc="E97A8788">
      <w:start w:val="1"/>
      <w:numFmt w:val="decimal"/>
      <w:lvlText w:val="%4."/>
      <w:lvlJc w:val="left"/>
      <w:pPr>
        <w:ind w:left="2880" w:hanging="360"/>
      </w:pPr>
    </w:lvl>
    <w:lvl w:ilvl="4" w:tplc="FCC0D8B0">
      <w:start w:val="1"/>
      <w:numFmt w:val="lowerLetter"/>
      <w:lvlText w:val="%5."/>
      <w:lvlJc w:val="left"/>
      <w:pPr>
        <w:ind w:left="3600" w:hanging="360"/>
      </w:pPr>
    </w:lvl>
    <w:lvl w:ilvl="5" w:tplc="737E0B92">
      <w:start w:val="1"/>
      <w:numFmt w:val="lowerRoman"/>
      <w:lvlText w:val="%6."/>
      <w:lvlJc w:val="right"/>
      <w:pPr>
        <w:ind w:left="4320" w:hanging="180"/>
      </w:pPr>
    </w:lvl>
    <w:lvl w:ilvl="6" w:tplc="5600D488">
      <w:start w:val="1"/>
      <w:numFmt w:val="decimal"/>
      <w:lvlText w:val="%7."/>
      <w:lvlJc w:val="left"/>
      <w:pPr>
        <w:ind w:left="5040" w:hanging="360"/>
      </w:pPr>
    </w:lvl>
    <w:lvl w:ilvl="7" w:tplc="FDEAB1AC">
      <w:start w:val="1"/>
      <w:numFmt w:val="lowerLetter"/>
      <w:lvlText w:val="%8."/>
      <w:lvlJc w:val="left"/>
      <w:pPr>
        <w:ind w:left="5760" w:hanging="360"/>
      </w:pPr>
    </w:lvl>
    <w:lvl w:ilvl="8" w:tplc="9168CC96">
      <w:start w:val="1"/>
      <w:numFmt w:val="lowerRoman"/>
      <w:lvlText w:val="%9."/>
      <w:lvlJc w:val="right"/>
      <w:pPr>
        <w:ind w:left="6480" w:hanging="180"/>
      </w:pPr>
    </w:lvl>
  </w:abstractNum>
  <w:num w:numId="1" w16cid:durableId="1318268305">
    <w:abstractNumId w:val="7"/>
  </w:num>
  <w:num w:numId="2" w16cid:durableId="1158501800">
    <w:abstractNumId w:val="16"/>
  </w:num>
  <w:num w:numId="3" w16cid:durableId="412746173">
    <w:abstractNumId w:val="17"/>
  </w:num>
  <w:num w:numId="4" w16cid:durableId="1989747566">
    <w:abstractNumId w:val="8"/>
  </w:num>
  <w:num w:numId="5" w16cid:durableId="1571887855">
    <w:abstractNumId w:val="6"/>
  </w:num>
  <w:num w:numId="6" w16cid:durableId="1917204195">
    <w:abstractNumId w:val="5"/>
  </w:num>
  <w:num w:numId="7" w16cid:durableId="1744718600">
    <w:abstractNumId w:val="3"/>
  </w:num>
  <w:num w:numId="8" w16cid:durableId="1033650008">
    <w:abstractNumId w:val="13"/>
  </w:num>
  <w:num w:numId="9" w16cid:durableId="1668750834">
    <w:abstractNumId w:val="12"/>
  </w:num>
  <w:num w:numId="10" w16cid:durableId="295336485">
    <w:abstractNumId w:val="10"/>
  </w:num>
  <w:num w:numId="11" w16cid:durableId="918057107">
    <w:abstractNumId w:val="15"/>
  </w:num>
  <w:num w:numId="12" w16cid:durableId="109470824">
    <w:abstractNumId w:val="9"/>
  </w:num>
  <w:num w:numId="13" w16cid:durableId="995184988">
    <w:abstractNumId w:val="14"/>
  </w:num>
  <w:num w:numId="14" w16cid:durableId="1972245363">
    <w:abstractNumId w:val="1"/>
  </w:num>
  <w:num w:numId="15" w16cid:durableId="1241908493">
    <w:abstractNumId w:val="0"/>
  </w:num>
  <w:num w:numId="16" w16cid:durableId="107892733">
    <w:abstractNumId w:val="2"/>
  </w:num>
  <w:num w:numId="17" w16cid:durableId="1623883253">
    <w:abstractNumId w:val="11"/>
  </w:num>
  <w:num w:numId="18" w16cid:durableId="1001011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55"/>
    <w:rsid w:val="00000607"/>
    <w:rsid w:val="00001A16"/>
    <w:rsid w:val="00001A25"/>
    <w:rsid w:val="00003432"/>
    <w:rsid w:val="000054FC"/>
    <w:rsid w:val="00010965"/>
    <w:rsid w:val="000121DC"/>
    <w:rsid w:val="00015EFD"/>
    <w:rsid w:val="00017B82"/>
    <w:rsid w:val="0002151B"/>
    <w:rsid w:val="00022633"/>
    <w:rsid w:val="000245D0"/>
    <w:rsid w:val="00025FA5"/>
    <w:rsid w:val="00026040"/>
    <w:rsid w:val="00026870"/>
    <w:rsid w:val="0002727C"/>
    <w:rsid w:val="0003082F"/>
    <w:rsid w:val="000313BE"/>
    <w:rsid w:val="0003368F"/>
    <w:rsid w:val="000349A8"/>
    <w:rsid w:val="00035EDD"/>
    <w:rsid w:val="00041A31"/>
    <w:rsid w:val="00046631"/>
    <w:rsid w:val="00047FEA"/>
    <w:rsid w:val="00050266"/>
    <w:rsid w:val="00050A5E"/>
    <w:rsid w:val="000515B4"/>
    <w:rsid w:val="000545F3"/>
    <w:rsid w:val="00054821"/>
    <w:rsid w:val="00065DDC"/>
    <w:rsid w:val="0006600D"/>
    <w:rsid w:val="00067B95"/>
    <w:rsid w:val="00067FB0"/>
    <w:rsid w:val="00070EDA"/>
    <w:rsid w:val="00074EF7"/>
    <w:rsid w:val="0007681E"/>
    <w:rsid w:val="00077FB0"/>
    <w:rsid w:val="00080810"/>
    <w:rsid w:val="00085E49"/>
    <w:rsid w:val="00094442"/>
    <w:rsid w:val="000970D7"/>
    <w:rsid w:val="000A1452"/>
    <w:rsid w:val="000B01FC"/>
    <w:rsid w:val="000B2FD0"/>
    <w:rsid w:val="000B5DD4"/>
    <w:rsid w:val="000B6D7F"/>
    <w:rsid w:val="000C0E03"/>
    <w:rsid w:val="000C682C"/>
    <w:rsid w:val="000D2758"/>
    <w:rsid w:val="000E1772"/>
    <w:rsid w:val="000E2F87"/>
    <w:rsid w:val="000E41A4"/>
    <w:rsid w:val="000F25DF"/>
    <w:rsid w:val="000F2F50"/>
    <w:rsid w:val="000F3AC9"/>
    <w:rsid w:val="000F4E14"/>
    <w:rsid w:val="000F508F"/>
    <w:rsid w:val="000F52A9"/>
    <w:rsid w:val="000F5BC2"/>
    <w:rsid w:val="000F6A78"/>
    <w:rsid w:val="000F7477"/>
    <w:rsid w:val="000F7481"/>
    <w:rsid w:val="0010049E"/>
    <w:rsid w:val="001047B9"/>
    <w:rsid w:val="00105B8C"/>
    <w:rsid w:val="00107D83"/>
    <w:rsid w:val="00111970"/>
    <w:rsid w:val="00113074"/>
    <w:rsid w:val="00117958"/>
    <w:rsid w:val="001209F9"/>
    <w:rsid w:val="00121B81"/>
    <w:rsid w:val="00124219"/>
    <w:rsid w:val="00125E78"/>
    <w:rsid w:val="00130C6A"/>
    <w:rsid w:val="00132715"/>
    <w:rsid w:val="00134E1F"/>
    <w:rsid w:val="00137737"/>
    <w:rsid w:val="00150182"/>
    <w:rsid w:val="00150340"/>
    <w:rsid w:val="00150CFA"/>
    <w:rsid w:val="001537FB"/>
    <w:rsid w:val="001546C5"/>
    <w:rsid w:val="00156554"/>
    <w:rsid w:val="0015775D"/>
    <w:rsid w:val="00160515"/>
    <w:rsid w:val="00161823"/>
    <w:rsid w:val="00163CC4"/>
    <w:rsid w:val="00164561"/>
    <w:rsid w:val="00164D90"/>
    <w:rsid w:val="0016687F"/>
    <w:rsid w:val="00167E7B"/>
    <w:rsid w:val="00171DCA"/>
    <w:rsid w:val="00172A7E"/>
    <w:rsid w:val="00173798"/>
    <w:rsid w:val="00175E6B"/>
    <w:rsid w:val="0017661D"/>
    <w:rsid w:val="00184508"/>
    <w:rsid w:val="00185C78"/>
    <w:rsid w:val="00193D50"/>
    <w:rsid w:val="00196726"/>
    <w:rsid w:val="001A08BA"/>
    <w:rsid w:val="001A0B00"/>
    <w:rsid w:val="001A301B"/>
    <w:rsid w:val="001A5A1D"/>
    <w:rsid w:val="001A788F"/>
    <w:rsid w:val="001B1D1D"/>
    <w:rsid w:val="001B28F1"/>
    <w:rsid w:val="001B4C69"/>
    <w:rsid w:val="001C2520"/>
    <w:rsid w:val="001C37C3"/>
    <w:rsid w:val="001C6E14"/>
    <w:rsid w:val="001C7154"/>
    <w:rsid w:val="001C76CB"/>
    <w:rsid w:val="001D0B2F"/>
    <w:rsid w:val="001D11E7"/>
    <w:rsid w:val="001D294A"/>
    <w:rsid w:val="001D7C9C"/>
    <w:rsid w:val="001E0295"/>
    <w:rsid w:val="001E0453"/>
    <w:rsid w:val="001E05FB"/>
    <w:rsid w:val="001E0CD0"/>
    <w:rsid w:val="001E232C"/>
    <w:rsid w:val="001E7EAF"/>
    <w:rsid w:val="001F394B"/>
    <w:rsid w:val="001F7660"/>
    <w:rsid w:val="002033D0"/>
    <w:rsid w:val="00203987"/>
    <w:rsid w:val="002050E2"/>
    <w:rsid w:val="00212051"/>
    <w:rsid w:val="00212454"/>
    <w:rsid w:val="002203E6"/>
    <w:rsid w:val="00223A44"/>
    <w:rsid w:val="00231F68"/>
    <w:rsid w:val="00232E7C"/>
    <w:rsid w:val="00234AF7"/>
    <w:rsid w:val="0023627F"/>
    <w:rsid w:val="00237E0F"/>
    <w:rsid w:val="00241B2A"/>
    <w:rsid w:val="00242A60"/>
    <w:rsid w:val="00246250"/>
    <w:rsid w:val="00251C7B"/>
    <w:rsid w:val="002555F6"/>
    <w:rsid w:val="0025799C"/>
    <w:rsid w:val="00263547"/>
    <w:rsid w:val="00265D37"/>
    <w:rsid w:val="002665B0"/>
    <w:rsid w:val="00271976"/>
    <w:rsid w:val="002727F0"/>
    <w:rsid w:val="002738A8"/>
    <w:rsid w:val="00277C34"/>
    <w:rsid w:val="002809D7"/>
    <w:rsid w:val="00281DCF"/>
    <w:rsid w:val="00283BC6"/>
    <w:rsid w:val="00287D34"/>
    <w:rsid w:val="002A2F52"/>
    <w:rsid w:val="002A5C25"/>
    <w:rsid w:val="002A6CEE"/>
    <w:rsid w:val="002B07BE"/>
    <w:rsid w:val="002B0D74"/>
    <w:rsid w:val="002B2CE0"/>
    <w:rsid w:val="002B7697"/>
    <w:rsid w:val="002C01AF"/>
    <w:rsid w:val="002C297A"/>
    <w:rsid w:val="002C55DF"/>
    <w:rsid w:val="002C6E54"/>
    <w:rsid w:val="002C7544"/>
    <w:rsid w:val="002C7E19"/>
    <w:rsid w:val="002D454E"/>
    <w:rsid w:val="002D4823"/>
    <w:rsid w:val="002E16FE"/>
    <w:rsid w:val="002E1D80"/>
    <w:rsid w:val="002E3D95"/>
    <w:rsid w:val="002E75D7"/>
    <w:rsid w:val="002F0E0D"/>
    <w:rsid w:val="002F1F4F"/>
    <w:rsid w:val="002F26B9"/>
    <w:rsid w:val="002F40D7"/>
    <w:rsid w:val="003013CA"/>
    <w:rsid w:val="00301DF3"/>
    <w:rsid w:val="00303555"/>
    <w:rsid w:val="0030628C"/>
    <w:rsid w:val="003078CE"/>
    <w:rsid w:val="003103DE"/>
    <w:rsid w:val="0031177D"/>
    <w:rsid w:val="00320EF9"/>
    <w:rsid w:val="0032129C"/>
    <w:rsid w:val="00321A9A"/>
    <w:rsid w:val="0032769F"/>
    <w:rsid w:val="00330635"/>
    <w:rsid w:val="003314F6"/>
    <w:rsid w:val="00333CFF"/>
    <w:rsid w:val="00334DE4"/>
    <w:rsid w:val="00335B39"/>
    <w:rsid w:val="00335B9D"/>
    <w:rsid w:val="00343F70"/>
    <w:rsid w:val="00345CBA"/>
    <w:rsid w:val="0035206A"/>
    <w:rsid w:val="003529D9"/>
    <w:rsid w:val="0036218E"/>
    <w:rsid w:val="00362B39"/>
    <w:rsid w:val="00362FB8"/>
    <w:rsid w:val="00370C6A"/>
    <w:rsid w:val="00371DB8"/>
    <w:rsid w:val="00373B5E"/>
    <w:rsid w:val="00375EA0"/>
    <w:rsid w:val="00376418"/>
    <w:rsid w:val="003776DE"/>
    <w:rsid w:val="00381C5B"/>
    <w:rsid w:val="00387232"/>
    <w:rsid w:val="003873E8"/>
    <w:rsid w:val="00390895"/>
    <w:rsid w:val="00396464"/>
    <w:rsid w:val="003A035E"/>
    <w:rsid w:val="003A0CD5"/>
    <w:rsid w:val="003A2C60"/>
    <w:rsid w:val="003B08C0"/>
    <w:rsid w:val="003B15C1"/>
    <w:rsid w:val="003B162D"/>
    <w:rsid w:val="003B48FC"/>
    <w:rsid w:val="003C05BD"/>
    <w:rsid w:val="003C55BC"/>
    <w:rsid w:val="003C586B"/>
    <w:rsid w:val="003C6422"/>
    <w:rsid w:val="003D00B9"/>
    <w:rsid w:val="003D256A"/>
    <w:rsid w:val="003D7745"/>
    <w:rsid w:val="003E0FFB"/>
    <w:rsid w:val="003E3C50"/>
    <w:rsid w:val="003F237D"/>
    <w:rsid w:val="003F5800"/>
    <w:rsid w:val="00401E5D"/>
    <w:rsid w:val="00405F1F"/>
    <w:rsid w:val="00406AE5"/>
    <w:rsid w:val="0041008B"/>
    <w:rsid w:val="0041480D"/>
    <w:rsid w:val="00415272"/>
    <w:rsid w:val="00416DC6"/>
    <w:rsid w:val="004226D5"/>
    <w:rsid w:val="004226FB"/>
    <w:rsid w:val="00427089"/>
    <w:rsid w:val="004306BD"/>
    <w:rsid w:val="00434947"/>
    <w:rsid w:val="00434E0F"/>
    <w:rsid w:val="00436387"/>
    <w:rsid w:val="00436E2C"/>
    <w:rsid w:val="004404C7"/>
    <w:rsid w:val="00443C64"/>
    <w:rsid w:val="00444AB3"/>
    <w:rsid w:val="0045557E"/>
    <w:rsid w:val="00456D91"/>
    <w:rsid w:val="00463967"/>
    <w:rsid w:val="0046648F"/>
    <w:rsid w:val="00466553"/>
    <w:rsid w:val="00466DE4"/>
    <w:rsid w:val="00466E77"/>
    <w:rsid w:val="00470C5B"/>
    <w:rsid w:val="004715A1"/>
    <w:rsid w:val="004719D1"/>
    <w:rsid w:val="0047249E"/>
    <w:rsid w:val="00474F3B"/>
    <w:rsid w:val="004765AD"/>
    <w:rsid w:val="0048075A"/>
    <w:rsid w:val="00480DF6"/>
    <w:rsid w:val="0048104F"/>
    <w:rsid w:val="00484A41"/>
    <w:rsid w:val="004869E1"/>
    <w:rsid w:val="00486BEA"/>
    <w:rsid w:val="00491209"/>
    <w:rsid w:val="004915DC"/>
    <w:rsid w:val="004957D8"/>
    <w:rsid w:val="00497325"/>
    <w:rsid w:val="004A2AEA"/>
    <w:rsid w:val="004A4053"/>
    <w:rsid w:val="004A4112"/>
    <w:rsid w:val="004A420B"/>
    <w:rsid w:val="004A578E"/>
    <w:rsid w:val="004B5028"/>
    <w:rsid w:val="004B6173"/>
    <w:rsid w:val="004C2261"/>
    <w:rsid w:val="004C4EF5"/>
    <w:rsid w:val="004C6DB9"/>
    <w:rsid w:val="004D0557"/>
    <w:rsid w:val="004D40AB"/>
    <w:rsid w:val="004E0EBB"/>
    <w:rsid w:val="004E1A02"/>
    <w:rsid w:val="004E3F1D"/>
    <w:rsid w:val="004E6421"/>
    <w:rsid w:val="004F2635"/>
    <w:rsid w:val="00503387"/>
    <w:rsid w:val="00503D75"/>
    <w:rsid w:val="00504F57"/>
    <w:rsid w:val="00505A88"/>
    <w:rsid w:val="00510293"/>
    <w:rsid w:val="00510529"/>
    <w:rsid w:val="00513521"/>
    <w:rsid w:val="00513FAB"/>
    <w:rsid w:val="00516A45"/>
    <w:rsid w:val="00524B19"/>
    <w:rsid w:val="00526597"/>
    <w:rsid w:val="00526598"/>
    <w:rsid w:val="00533507"/>
    <w:rsid w:val="005341AA"/>
    <w:rsid w:val="0053542B"/>
    <w:rsid w:val="00535589"/>
    <w:rsid w:val="00536BE3"/>
    <w:rsid w:val="005373E5"/>
    <w:rsid w:val="005378EB"/>
    <w:rsid w:val="005408B9"/>
    <w:rsid w:val="00541DB7"/>
    <w:rsid w:val="0054345D"/>
    <w:rsid w:val="00547CAE"/>
    <w:rsid w:val="005575B3"/>
    <w:rsid w:val="00561011"/>
    <w:rsid w:val="00565127"/>
    <w:rsid w:val="005702E8"/>
    <w:rsid w:val="0057071D"/>
    <w:rsid w:val="00571208"/>
    <w:rsid w:val="005719AC"/>
    <w:rsid w:val="00572098"/>
    <w:rsid w:val="00574F4B"/>
    <w:rsid w:val="00577568"/>
    <w:rsid w:val="0058373F"/>
    <w:rsid w:val="005845F7"/>
    <w:rsid w:val="00585477"/>
    <w:rsid w:val="00586715"/>
    <w:rsid w:val="00586DDF"/>
    <w:rsid w:val="0059568A"/>
    <w:rsid w:val="00596E74"/>
    <w:rsid w:val="005A5F2F"/>
    <w:rsid w:val="005A764D"/>
    <w:rsid w:val="005A7E28"/>
    <w:rsid w:val="005B21A7"/>
    <w:rsid w:val="005B3900"/>
    <w:rsid w:val="005B6CFC"/>
    <w:rsid w:val="005C36BC"/>
    <w:rsid w:val="005C784D"/>
    <w:rsid w:val="005D0553"/>
    <w:rsid w:val="005D149F"/>
    <w:rsid w:val="005D7613"/>
    <w:rsid w:val="005D7A0E"/>
    <w:rsid w:val="005E068B"/>
    <w:rsid w:val="005E17F1"/>
    <w:rsid w:val="005E20A3"/>
    <w:rsid w:val="005E5DB6"/>
    <w:rsid w:val="005E7E86"/>
    <w:rsid w:val="005F0606"/>
    <w:rsid w:val="005F11F6"/>
    <w:rsid w:val="005F2D07"/>
    <w:rsid w:val="005F6707"/>
    <w:rsid w:val="006010B1"/>
    <w:rsid w:val="00601DC1"/>
    <w:rsid w:val="0060400B"/>
    <w:rsid w:val="00610C2C"/>
    <w:rsid w:val="006116DC"/>
    <w:rsid w:val="00617CA6"/>
    <w:rsid w:val="0062397C"/>
    <w:rsid w:val="00627C00"/>
    <w:rsid w:val="00627F11"/>
    <w:rsid w:val="00630D14"/>
    <w:rsid w:val="006322C3"/>
    <w:rsid w:val="00632F37"/>
    <w:rsid w:val="006336F5"/>
    <w:rsid w:val="0063399F"/>
    <w:rsid w:val="00633A1F"/>
    <w:rsid w:val="006477BE"/>
    <w:rsid w:val="00652B88"/>
    <w:rsid w:val="00653DE5"/>
    <w:rsid w:val="00662157"/>
    <w:rsid w:val="00662FB1"/>
    <w:rsid w:val="00664179"/>
    <w:rsid w:val="00664B81"/>
    <w:rsid w:val="0066517E"/>
    <w:rsid w:val="0066577B"/>
    <w:rsid w:val="00666B96"/>
    <w:rsid w:val="00676CDA"/>
    <w:rsid w:val="006838BB"/>
    <w:rsid w:val="0068697F"/>
    <w:rsid w:val="00686A5E"/>
    <w:rsid w:val="00686C22"/>
    <w:rsid w:val="0069580E"/>
    <w:rsid w:val="00696C05"/>
    <w:rsid w:val="00697660"/>
    <w:rsid w:val="006A0167"/>
    <w:rsid w:val="006A1AD6"/>
    <w:rsid w:val="006A4310"/>
    <w:rsid w:val="006A4F7E"/>
    <w:rsid w:val="006B4662"/>
    <w:rsid w:val="006B5077"/>
    <w:rsid w:val="006B5E7B"/>
    <w:rsid w:val="006B79F2"/>
    <w:rsid w:val="006C0878"/>
    <w:rsid w:val="006C5BB8"/>
    <w:rsid w:val="006C6860"/>
    <w:rsid w:val="006D0591"/>
    <w:rsid w:val="006D3D9A"/>
    <w:rsid w:val="006D3EC6"/>
    <w:rsid w:val="006D4158"/>
    <w:rsid w:val="006D4894"/>
    <w:rsid w:val="006D6636"/>
    <w:rsid w:val="006D7A77"/>
    <w:rsid w:val="006E03A1"/>
    <w:rsid w:val="006E37B9"/>
    <w:rsid w:val="006E3CF6"/>
    <w:rsid w:val="006E3FBE"/>
    <w:rsid w:val="006F151C"/>
    <w:rsid w:val="006F38D5"/>
    <w:rsid w:val="006F3988"/>
    <w:rsid w:val="006F7047"/>
    <w:rsid w:val="00702502"/>
    <w:rsid w:val="00703867"/>
    <w:rsid w:val="0070393B"/>
    <w:rsid w:val="0070524F"/>
    <w:rsid w:val="0070690E"/>
    <w:rsid w:val="00706BA5"/>
    <w:rsid w:val="007114AF"/>
    <w:rsid w:val="007124D6"/>
    <w:rsid w:val="007147DB"/>
    <w:rsid w:val="00715593"/>
    <w:rsid w:val="007155FC"/>
    <w:rsid w:val="00725348"/>
    <w:rsid w:val="00731A1A"/>
    <w:rsid w:val="00732D20"/>
    <w:rsid w:val="00741847"/>
    <w:rsid w:val="00744933"/>
    <w:rsid w:val="00745CF8"/>
    <w:rsid w:val="0074769B"/>
    <w:rsid w:val="007526F4"/>
    <w:rsid w:val="00753376"/>
    <w:rsid w:val="00754638"/>
    <w:rsid w:val="007551D0"/>
    <w:rsid w:val="00760E82"/>
    <w:rsid w:val="00761FDA"/>
    <w:rsid w:val="00762433"/>
    <w:rsid w:val="007636EB"/>
    <w:rsid w:val="00764E5E"/>
    <w:rsid w:val="007650F3"/>
    <w:rsid w:val="0076608E"/>
    <w:rsid w:val="00770B45"/>
    <w:rsid w:val="0077100B"/>
    <w:rsid w:val="0077120D"/>
    <w:rsid w:val="00774643"/>
    <w:rsid w:val="00776048"/>
    <w:rsid w:val="00777695"/>
    <w:rsid w:val="007800C5"/>
    <w:rsid w:val="00780DE2"/>
    <w:rsid w:val="00783D74"/>
    <w:rsid w:val="00787871"/>
    <w:rsid w:val="0079183C"/>
    <w:rsid w:val="007919FE"/>
    <w:rsid w:val="00794805"/>
    <w:rsid w:val="007964B3"/>
    <w:rsid w:val="00797906"/>
    <w:rsid w:val="007A5FE2"/>
    <w:rsid w:val="007A7F79"/>
    <w:rsid w:val="007C2D93"/>
    <w:rsid w:val="007D2D4A"/>
    <w:rsid w:val="007D3A80"/>
    <w:rsid w:val="007D3A94"/>
    <w:rsid w:val="007D5131"/>
    <w:rsid w:val="007E2A5B"/>
    <w:rsid w:val="007E41D1"/>
    <w:rsid w:val="007E4560"/>
    <w:rsid w:val="007E4B6F"/>
    <w:rsid w:val="007E572F"/>
    <w:rsid w:val="007F0947"/>
    <w:rsid w:val="007F1AAB"/>
    <w:rsid w:val="007F1CAD"/>
    <w:rsid w:val="007F24C6"/>
    <w:rsid w:val="007F509C"/>
    <w:rsid w:val="007F5BCC"/>
    <w:rsid w:val="007F705E"/>
    <w:rsid w:val="007F711D"/>
    <w:rsid w:val="0080313A"/>
    <w:rsid w:val="00805689"/>
    <w:rsid w:val="00805917"/>
    <w:rsid w:val="0081152E"/>
    <w:rsid w:val="00812AA3"/>
    <w:rsid w:val="00813837"/>
    <w:rsid w:val="008157A9"/>
    <w:rsid w:val="00815DBE"/>
    <w:rsid w:val="0081719E"/>
    <w:rsid w:val="008201DE"/>
    <w:rsid w:val="0082147D"/>
    <w:rsid w:val="00824E2D"/>
    <w:rsid w:val="008253A4"/>
    <w:rsid w:val="008273D1"/>
    <w:rsid w:val="00830D8E"/>
    <w:rsid w:val="00831377"/>
    <w:rsid w:val="008362F7"/>
    <w:rsid w:val="008367E5"/>
    <w:rsid w:val="008416BF"/>
    <w:rsid w:val="00842E5D"/>
    <w:rsid w:val="0084414C"/>
    <w:rsid w:val="00844E1F"/>
    <w:rsid w:val="00846026"/>
    <w:rsid w:val="008468F9"/>
    <w:rsid w:val="0085043F"/>
    <w:rsid w:val="008504F3"/>
    <w:rsid w:val="00850CD4"/>
    <w:rsid w:val="00851BA7"/>
    <w:rsid w:val="00852001"/>
    <w:rsid w:val="00860649"/>
    <w:rsid w:val="00865452"/>
    <w:rsid w:val="00870FA2"/>
    <w:rsid w:val="00874D83"/>
    <w:rsid w:val="008756F5"/>
    <w:rsid w:val="00875E28"/>
    <w:rsid w:val="0087658C"/>
    <w:rsid w:val="00877F60"/>
    <w:rsid w:val="0088032F"/>
    <w:rsid w:val="00880526"/>
    <w:rsid w:val="00881CF1"/>
    <w:rsid w:val="00883D53"/>
    <w:rsid w:val="00886D58"/>
    <w:rsid w:val="00890211"/>
    <w:rsid w:val="00890F77"/>
    <w:rsid w:val="008937E6"/>
    <w:rsid w:val="008952AC"/>
    <w:rsid w:val="008A12D9"/>
    <w:rsid w:val="008A3904"/>
    <w:rsid w:val="008A4853"/>
    <w:rsid w:val="008A6BDF"/>
    <w:rsid w:val="008A79EB"/>
    <w:rsid w:val="008B0416"/>
    <w:rsid w:val="008B1C4C"/>
    <w:rsid w:val="008C7DC4"/>
    <w:rsid w:val="008D3824"/>
    <w:rsid w:val="008D39DE"/>
    <w:rsid w:val="008D3CAA"/>
    <w:rsid w:val="008D4FDC"/>
    <w:rsid w:val="008E1069"/>
    <w:rsid w:val="008E208A"/>
    <w:rsid w:val="008E597B"/>
    <w:rsid w:val="008E68B6"/>
    <w:rsid w:val="008F2D57"/>
    <w:rsid w:val="008F5FD3"/>
    <w:rsid w:val="008F7593"/>
    <w:rsid w:val="008F79DC"/>
    <w:rsid w:val="0090021B"/>
    <w:rsid w:val="00901039"/>
    <w:rsid w:val="00906C14"/>
    <w:rsid w:val="00913301"/>
    <w:rsid w:val="009170D5"/>
    <w:rsid w:val="00917CD5"/>
    <w:rsid w:val="009206E9"/>
    <w:rsid w:val="009211BA"/>
    <w:rsid w:val="0093080F"/>
    <w:rsid w:val="0093267B"/>
    <w:rsid w:val="00937C4A"/>
    <w:rsid w:val="00940DEE"/>
    <w:rsid w:val="00945BE4"/>
    <w:rsid w:val="009462AC"/>
    <w:rsid w:val="00953DE1"/>
    <w:rsid w:val="00955B12"/>
    <w:rsid w:val="009606D2"/>
    <w:rsid w:val="00960969"/>
    <w:rsid w:val="00962582"/>
    <w:rsid w:val="009650CE"/>
    <w:rsid w:val="00972163"/>
    <w:rsid w:val="009730D5"/>
    <w:rsid w:val="00980BE4"/>
    <w:rsid w:val="00980E82"/>
    <w:rsid w:val="00982A66"/>
    <w:rsid w:val="009847F7"/>
    <w:rsid w:val="00985E84"/>
    <w:rsid w:val="00990662"/>
    <w:rsid w:val="009917E8"/>
    <w:rsid w:val="009A4335"/>
    <w:rsid w:val="009A66EE"/>
    <w:rsid w:val="009A7784"/>
    <w:rsid w:val="009B06C7"/>
    <w:rsid w:val="009B0DDB"/>
    <w:rsid w:val="009B1412"/>
    <w:rsid w:val="009B3E30"/>
    <w:rsid w:val="009C24FE"/>
    <w:rsid w:val="009C27CC"/>
    <w:rsid w:val="009C799D"/>
    <w:rsid w:val="009D3468"/>
    <w:rsid w:val="009E11EE"/>
    <w:rsid w:val="009E46EF"/>
    <w:rsid w:val="009F06CE"/>
    <w:rsid w:val="009F0F38"/>
    <w:rsid w:val="009F49A5"/>
    <w:rsid w:val="009F5530"/>
    <w:rsid w:val="00A007F9"/>
    <w:rsid w:val="00A03714"/>
    <w:rsid w:val="00A16B2D"/>
    <w:rsid w:val="00A2436B"/>
    <w:rsid w:val="00A26773"/>
    <w:rsid w:val="00A26F74"/>
    <w:rsid w:val="00A27506"/>
    <w:rsid w:val="00A30185"/>
    <w:rsid w:val="00A3114E"/>
    <w:rsid w:val="00A423A8"/>
    <w:rsid w:val="00A43DA9"/>
    <w:rsid w:val="00A56AF8"/>
    <w:rsid w:val="00A619ED"/>
    <w:rsid w:val="00A657D2"/>
    <w:rsid w:val="00A66E88"/>
    <w:rsid w:val="00A70D3B"/>
    <w:rsid w:val="00A7166E"/>
    <w:rsid w:val="00A7718A"/>
    <w:rsid w:val="00A77BA0"/>
    <w:rsid w:val="00A817B4"/>
    <w:rsid w:val="00A84D4C"/>
    <w:rsid w:val="00A94380"/>
    <w:rsid w:val="00AA393B"/>
    <w:rsid w:val="00AA7EEA"/>
    <w:rsid w:val="00AB0E22"/>
    <w:rsid w:val="00AB5E19"/>
    <w:rsid w:val="00AB5FC8"/>
    <w:rsid w:val="00AB64D7"/>
    <w:rsid w:val="00AB65EB"/>
    <w:rsid w:val="00AC4111"/>
    <w:rsid w:val="00AC61A0"/>
    <w:rsid w:val="00AD1FB5"/>
    <w:rsid w:val="00AD2583"/>
    <w:rsid w:val="00AD48F9"/>
    <w:rsid w:val="00AD5D5B"/>
    <w:rsid w:val="00AE202B"/>
    <w:rsid w:val="00AE72F8"/>
    <w:rsid w:val="00AF17B0"/>
    <w:rsid w:val="00AF1D50"/>
    <w:rsid w:val="00AF1E7A"/>
    <w:rsid w:val="00AF5626"/>
    <w:rsid w:val="00AF5B1B"/>
    <w:rsid w:val="00B03B37"/>
    <w:rsid w:val="00B05645"/>
    <w:rsid w:val="00B070A6"/>
    <w:rsid w:val="00B12D9B"/>
    <w:rsid w:val="00B14522"/>
    <w:rsid w:val="00B21C87"/>
    <w:rsid w:val="00B22F56"/>
    <w:rsid w:val="00B23400"/>
    <w:rsid w:val="00B240FC"/>
    <w:rsid w:val="00B270B2"/>
    <w:rsid w:val="00B369B1"/>
    <w:rsid w:val="00B36AEA"/>
    <w:rsid w:val="00B4023D"/>
    <w:rsid w:val="00B422E2"/>
    <w:rsid w:val="00B44BF4"/>
    <w:rsid w:val="00B5142F"/>
    <w:rsid w:val="00B54A70"/>
    <w:rsid w:val="00B54CE7"/>
    <w:rsid w:val="00B56B9B"/>
    <w:rsid w:val="00B622BF"/>
    <w:rsid w:val="00B63440"/>
    <w:rsid w:val="00B8376F"/>
    <w:rsid w:val="00B8410A"/>
    <w:rsid w:val="00B91EC2"/>
    <w:rsid w:val="00B956EA"/>
    <w:rsid w:val="00B96BB9"/>
    <w:rsid w:val="00BA0442"/>
    <w:rsid w:val="00BA0D6D"/>
    <w:rsid w:val="00BA2569"/>
    <w:rsid w:val="00BA3790"/>
    <w:rsid w:val="00BA416B"/>
    <w:rsid w:val="00BA5B03"/>
    <w:rsid w:val="00BA709A"/>
    <w:rsid w:val="00BA7DA2"/>
    <w:rsid w:val="00BB18B6"/>
    <w:rsid w:val="00BB31AC"/>
    <w:rsid w:val="00BB78A0"/>
    <w:rsid w:val="00BC37ED"/>
    <w:rsid w:val="00BC566B"/>
    <w:rsid w:val="00BD4A16"/>
    <w:rsid w:val="00BE19CB"/>
    <w:rsid w:val="00BE6185"/>
    <w:rsid w:val="00BE6202"/>
    <w:rsid w:val="00BF3158"/>
    <w:rsid w:val="00BF3713"/>
    <w:rsid w:val="00BF3FC0"/>
    <w:rsid w:val="00BF5422"/>
    <w:rsid w:val="00BF6E75"/>
    <w:rsid w:val="00BF7694"/>
    <w:rsid w:val="00C00CB1"/>
    <w:rsid w:val="00C0198F"/>
    <w:rsid w:val="00C06CE8"/>
    <w:rsid w:val="00C0715E"/>
    <w:rsid w:val="00C112D7"/>
    <w:rsid w:val="00C163BF"/>
    <w:rsid w:val="00C204A1"/>
    <w:rsid w:val="00C24D80"/>
    <w:rsid w:val="00C25AE6"/>
    <w:rsid w:val="00C310E1"/>
    <w:rsid w:val="00C33A2A"/>
    <w:rsid w:val="00C365BD"/>
    <w:rsid w:val="00C37197"/>
    <w:rsid w:val="00C37BE4"/>
    <w:rsid w:val="00C37C0B"/>
    <w:rsid w:val="00C37DB4"/>
    <w:rsid w:val="00C417C9"/>
    <w:rsid w:val="00C42B8D"/>
    <w:rsid w:val="00C46452"/>
    <w:rsid w:val="00C5011F"/>
    <w:rsid w:val="00C5028A"/>
    <w:rsid w:val="00C514F7"/>
    <w:rsid w:val="00C516F4"/>
    <w:rsid w:val="00C5311A"/>
    <w:rsid w:val="00C5408F"/>
    <w:rsid w:val="00C557BE"/>
    <w:rsid w:val="00C61A21"/>
    <w:rsid w:val="00C634E8"/>
    <w:rsid w:val="00C669B9"/>
    <w:rsid w:val="00C67188"/>
    <w:rsid w:val="00C7138E"/>
    <w:rsid w:val="00C806F4"/>
    <w:rsid w:val="00C81856"/>
    <w:rsid w:val="00C82D16"/>
    <w:rsid w:val="00C8519E"/>
    <w:rsid w:val="00C86B42"/>
    <w:rsid w:val="00C87323"/>
    <w:rsid w:val="00C87B6D"/>
    <w:rsid w:val="00C906AE"/>
    <w:rsid w:val="00C9434D"/>
    <w:rsid w:val="00C952DC"/>
    <w:rsid w:val="00C9657D"/>
    <w:rsid w:val="00C97C9F"/>
    <w:rsid w:val="00C97DF3"/>
    <w:rsid w:val="00CA2FBE"/>
    <w:rsid w:val="00CA4237"/>
    <w:rsid w:val="00CA5E18"/>
    <w:rsid w:val="00CB0034"/>
    <w:rsid w:val="00CB1426"/>
    <w:rsid w:val="00CB1807"/>
    <w:rsid w:val="00CB431E"/>
    <w:rsid w:val="00CB53E0"/>
    <w:rsid w:val="00CB7769"/>
    <w:rsid w:val="00CC40FB"/>
    <w:rsid w:val="00CC66EA"/>
    <w:rsid w:val="00CD00BB"/>
    <w:rsid w:val="00CD522C"/>
    <w:rsid w:val="00CD5AB6"/>
    <w:rsid w:val="00CD699A"/>
    <w:rsid w:val="00CD7C1F"/>
    <w:rsid w:val="00CE0639"/>
    <w:rsid w:val="00CE22AD"/>
    <w:rsid w:val="00CE3969"/>
    <w:rsid w:val="00CE7DE0"/>
    <w:rsid w:val="00CF6A65"/>
    <w:rsid w:val="00D02107"/>
    <w:rsid w:val="00D04414"/>
    <w:rsid w:val="00D0601F"/>
    <w:rsid w:val="00D10BB1"/>
    <w:rsid w:val="00D13815"/>
    <w:rsid w:val="00D235C8"/>
    <w:rsid w:val="00D23B78"/>
    <w:rsid w:val="00D25200"/>
    <w:rsid w:val="00D27192"/>
    <w:rsid w:val="00D278BC"/>
    <w:rsid w:val="00D32423"/>
    <w:rsid w:val="00D3269B"/>
    <w:rsid w:val="00D32D68"/>
    <w:rsid w:val="00D35396"/>
    <w:rsid w:val="00D37C58"/>
    <w:rsid w:val="00D4298D"/>
    <w:rsid w:val="00D43511"/>
    <w:rsid w:val="00D50156"/>
    <w:rsid w:val="00D53C0E"/>
    <w:rsid w:val="00D60743"/>
    <w:rsid w:val="00D60B61"/>
    <w:rsid w:val="00D62FC0"/>
    <w:rsid w:val="00D66260"/>
    <w:rsid w:val="00D718D4"/>
    <w:rsid w:val="00D71E7E"/>
    <w:rsid w:val="00D72C47"/>
    <w:rsid w:val="00D73A63"/>
    <w:rsid w:val="00D73DF6"/>
    <w:rsid w:val="00D75E8E"/>
    <w:rsid w:val="00D76E35"/>
    <w:rsid w:val="00D8016C"/>
    <w:rsid w:val="00D835A8"/>
    <w:rsid w:val="00D85509"/>
    <w:rsid w:val="00D86F96"/>
    <w:rsid w:val="00D91EC8"/>
    <w:rsid w:val="00D93B92"/>
    <w:rsid w:val="00D941DF"/>
    <w:rsid w:val="00D97474"/>
    <w:rsid w:val="00D97668"/>
    <w:rsid w:val="00DA0CD0"/>
    <w:rsid w:val="00DA1A3A"/>
    <w:rsid w:val="00DA4BCA"/>
    <w:rsid w:val="00DA5AAD"/>
    <w:rsid w:val="00DA6E67"/>
    <w:rsid w:val="00DA7D6A"/>
    <w:rsid w:val="00DB0D4C"/>
    <w:rsid w:val="00DB1512"/>
    <w:rsid w:val="00DB6D73"/>
    <w:rsid w:val="00DB73A2"/>
    <w:rsid w:val="00DC1238"/>
    <w:rsid w:val="00DC1886"/>
    <w:rsid w:val="00DC413E"/>
    <w:rsid w:val="00DC429A"/>
    <w:rsid w:val="00DC62EF"/>
    <w:rsid w:val="00DC6B86"/>
    <w:rsid w:val="00DD2263"/>
    <w:rsid w:val="00DD35D0"/>
    <w:rsid w:val="00DD4E13"/>
    <w:rsid w:val="00DD6AA4"/>
    <w:rsid w:val="00DD6DA5"/>
    <w:rsid w:val="00DD779D"/>
    <w:rsid w:val="00DF0F38"/>
    <w:rsid w:val="00DF2C7A"/>
    <w:rsid w:val="00DF38BE"/>
    <w:rsid w:val="00DF741F"/>
    <w:rsid w:val="00E13D6C"/>
    <w:rsid w:val="00E2062E"/>
    <w:rsid w:val="00E235DB"/>
    <w:rsid w:val="00E27761"/>
    <w:rsid w:val="00E30975"/>
    <w:rsid w:val="00E30E3D"/>
    <w:rsid w:val="00E31F64"/>
    <w:rsid w:val="00E355D4"/>
    <w:rsid w:val="00E35CDA"/>
    <w:rsid w:val="00E35FAC"/>
    <w:rsid w:val="00E372A5"/>
    <w:rsid w:val="00E37BF6"/>
    <w:rsid w:val="00E40948"/>
    <w:rsid w:val="00E41377"/>
    <w:rsid w:val="00E414F0"/>
    <w:rsid w:val="00E41DDD"/>
    <w:rsid w:val="00E429AF"/>
    <w:rsid w:val="00E42B9F"/>
    <w:rsid w:val="00E4471B"/>
    <w:rsid w:val="00E45DB9"/>
    <w:rsid w:val="00E46825"/>
    <w:rsid w:val="00E512A1"/>
    <w:rsid w:val="00E5324A"/>
    <w:rsid w:val="00E54BBA"/>
    <w:rsid w:val="00E5611D"/>
    <w:rsid w:val="00E56D36"/>
    <w:rsid w:val="00E60BCF"/>
    <w:rsid w:val="00E616A3"/>
    <w:rsid w:val="00E67404"/>
    <w:rsid w:val="00E67D98"/>
    <w:rsid w:val="00E75D17"/>
    <w:rsid w:val="00E80790"/>
    <w:rsid w:val="00E91653"/>
    <w:rsid w:val="00E93080"/>
    <w:rsid w:val="00E940CC"/>
    <w:rsid w:val="00E96E46"/>
    <w:rsid w:val="00EA3EFD"/>
    <w:rsid w:val="00EA646A"/>
    <w:rsid w:val="00EB2EC0"/>
    <w:rsid w:val="00EC3AF1"/>
    <w:rsid w:val="00EC5CF8"/>
    <w:rsid w:val="00EC5F09"/>
    <w:rsid w:val="00EC7B8A"/>
    <w:rsid w:val="00ED4735"/>
    <w:rsid w:val="00ED6907"/>
    <w:rsid w:val="00EE31BF"/>
    <w:rsid w:val="00EE7E9C"/>
    <w:rsid w:val="00EF33B4"/>
    <w:rsid w:val="00EF73A2"/>
    <w:rsid w:val="00EF7732"/>
    <w:rsid w:val="00F059F1"/>
    <w:rsid w:val="00F10049"/>
    <w:rsid w:val="00F11781"/>
    <w:rsid w:val="00F135D9"/>
    <w:rsid w:val="00F15897"/>
    <w:rsid w:val="00F20702"/>
    <w:rsid w:val="00F22B7A"/>
    <w:rsid w:val="00F261C1"/>
    <w:rsid w:val="00F301EA"/>
    <w:rsid w:val="00F31432"/>
    <w:rsid w:val="00F31890"/>
    <w:rsid w:val="00F34FF6"/>
    <w:rsid w:val="00F353B4"/>
    <w:rsid w:val="00F44BFD"/>
    <w:rsid w:val="00F4544A"/>
    <w:rsid w:val="00F52403"/>
    <w:rsid w:val="00F54273"/>
    <w:rsid w:val="00F57566"/>
    <w:rsid w:val="00F63D53"/>
    <w:rsid w:val="00F672AB"/>
    <w:rsid w:val="00F7093A"/>
    <w:rsid w:val="00F759E4"/>
    <w:rsid w:val="00F81E90"/>
    <w:rsid w:val="00F82100"/>
    <w:rsid w:val="00F85372"/>
    <w:rsid w:val="00F912F3"/>
    <w:rsid w:val="00F93D28"/>
    <w:rsid w:val="00F95B7A"/>
    <w:rsid w:val="00FA2922"/>
    <w:rsid w:val="00FB010C"/>
    <w:rsid w:val="00FB19CC"/>
    <w:rsid w:val="00FB1B17"/>
    <w:rsid w:val="00FB20C2"/>
    <w:rsid w:val="00FB238E"/>
    <w:rsid w:val="00FB3163"/>
    <w:rsid w:val="00FB411B"/>
    <w:rsid w:val="00FC1DCA"/>
    <w:rsid w:val="00FC4EBC"/>
    <w:rsid w:val="00FC55B6"/>
    <w:rsid w:val="00FD03BF"/>
    <w:rsid w:val="00FD0BB4"/>
    <w:rsid w:val="00FD0C6B"/>
    <w:rsid w:val="00FD3BD5"/>
    <w:rsid w:val="00FD552B"/>
    <w:rsid w:val="00FD5956"/>
    <w:rsid w:val="00FE153F"/>
    <w:rsid w:val="00FE4EE2"/>
    <w:rsid w:val="00FF0B7B"/>
    <w:rsid w:val="00FF1AA3"/>
    <w:rsid w:val="00FF634F"/>
    <w:rsid w:val="02B6AAB6"/>
    <w:rsid w:val="04E3F8E3"/>
    <w:rsid w:val="0AF7F3B8"/>
    <w:rsid w:val="0C17CCBF"/>
    <w:rsid w:val="0E957799"/>
    <w:rsid w:val="0E97EAA9"/>
    <w:rsid w:val="0FA6F575"/>
    <w:rsid w:val="0FFE5530"/>
    <w:rsid w:val="1033BB0A"/>
    <w:rsid w:val="119AEC6A"/>
    <w:rsid w:val="14A27E21"/>
    <w:rsid w:val="1559D21E"/>
    <w:rsid w:val="155F5468"/>
    <w:rsid w:val="163E4E82"/>
    <w:rsid w:val="18A78FBA"/>
    <w:rsid w:val="1AA82866"/>
    <w:rsid w:val="1AFFF051"/>
    <w:rsid w:val="1C376613"/>
    <w:rsid w:val="1CBC5AC8"/>
    <w:rsid w:val="1E0F8127"/>
    <w:rsid w:val="1EBDDFB0"/>
    <w:rsid w:val="1FA1D166"/>
    <w:rsid w:val="2111C7A2"/>
    <w:rsid w:val="2227482F"/>
    <w:rsid w:val="23C2E6BA"/>
    <w:rsid w:val="25DC73E9"/>
    <w:rsid w:val="272F9225"/>
    <w:rsid w:val="289657DD"/>
    <w:rsid w:val="2A94AE1D"/>
    <w:rsid w:val="2D483D3C"/>
    <w:rsid w:val="30858046"/>
    <w:rsid w:val="33291386"/>
    <w:rsid w:val="33DD52F4"/>
    <w:rsid w:val="34D0327B"/>
    <w:rsid w:val="3A539E92"/>
    <w:rsid w:val="3B22E69E"/>
    <w:rsid w:val="3B9B9208"/>
    <w:rsid w:val="3C739CE8"/>
    <w:rsid w:val="3EB0E6B5"/>
    <w:rsid w:val="4100E921"/>
    <w:rsid w:val="425AD39C"/>
    <w:rsid w:val="45B5A247"/>
    <w:rsid w:val="4610843A"/>
    <w:rsid w:val="4A61037E"/>
    <w:rsid w:val="4B853C9F"/>
    <w:rsid w:val="515087F7"/>
    <w:rsid w:val="563332AE"/>
    <w:rsid w:val="57115BDA"/>
    <w:rsid w:val="5A38E35C"/>
    <w:rsid w:val="5AF2D944"/>
    <w:rsid w:val="5D70841E"/>
    <w:rsid w:val="608F214C"/>
    <w:rsid w:val="60CDD7E7"/>
    <w:rsid w:val="6243F541"/>
    <w:rsid w:val="6384E3AF"/>
    <w:rsid w:val="69A6F9B8"/>
    <w:rsid w:val="6BEFC8EB"/>
    <w:rsid w:val="6C47DA18"/>
    <w:rsid w:val="6D83F8FE"/>
    <w:rsid w:val="6DE3AA79"/>
    <w:rsid w:val="6DF01856"/>
    <w:rsid w:val="6F1FC95F"/>
    <w:rsid w:val="706B543D"/>
    <w:rsid w:val="72B6A3C5"/>
    <w:rsid w:val="731BB00D"/>
    <w:rsid w:val="73614C7C"/>
    <w:rsid w:val="74B7806E"/>
    <w:rsid w:val="74C17ED2"/>
    <w:rsid w:val="765350CF"/>
    <w:rsid w:val="792AA590"/>
    <w:rsid w:val="7D30AEE8"/>
    <w:rsid w:val="7E0FEF13"/>
    <w:rsid w:val="7F4D1443"/>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64403"/>
  <w15:chartTrackingRefBased/>
  <w15:docId w15:val="{F53B7398-BEB8-420D-95CC-E7026526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GB" w:eastAsia="en-GB"/>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380"/>
    <w:rPr>
      <w:rFonts w:ascii="Segoe UI" w:hAnsi="Segoe UI" w:cs="Segoe UI"/>
      <w:sz w:val="18"/>
      <w:szCs w:val="18"/>
    </w:rPr>
  </w:style>
  <w:style w:type="character" w:customStyle="1" w:styleId="BalloonTextChar">
    <w:name w:val="Balloon Text Char"/>
    <w:link w:val="BalloonText"/>
    <w:uiPriority w:val="99"/>
    <w:semiHidden/>
    <w:rsid w:val="00A94380"/>
    <w:rPr>
      <w:rFonts w:ascii="Segoe UI" w:hAnsi="Segoe UI" w:cs="Segoe UI"/>
      <w:sz w:val="18"/>
      <w:szCs w:val="18"/>
    </w:rPr>
  </w:style>
  <w:style w:type="paragraph" w:styleId="Header">
    <w:name w:val="header"/>
    <w:basedOn w:val="Normal"/>
    <w:link w:val="HeaderChar"/>
    <w:uiPriority w:val="99"/>
    <w:unhideWhenUsed/>
    <w:rsid w:val="00CF6A65"/>
    <w:pPr>
      <w:tabs>
        <w:tab w:val="center" w:pos="4513"/>
        <w:tab w:val="right" w:pos="9026"/>
      </w:tabs>
    </w:pPr>
  </w:style>
  <w:style w:type="character" w:customStyle="1" w:styleId="HeaderChar">
    <w:name w:val="Header Char"/>
    <w:link w:val="Header"/>
    <w:uiPriority w:val="99"/>
    <w:rsid w:val="00CF6A65"/>
    <w:rPr>
      <w:sz w:val="24"/>
      <w:szCs w:val="24"/>
    </w:rPr>
  </w:style>
  <w:style w:type="paragraph" w:styleId="Footer">
    <w:name w:val="footer"/>
    <w:basedOn w:val="Normal"/>
    <w:link w:val="FooterChar"/>
    <w:uiPriority w:val="99"/>
    <w:unhideWhenUsed/>
    <w:rsid w:val="00CF6A65"/>
    <w:pPr>
      <w:tabs>
        <w:tab w:val="center" w:pos="4513"/>
        <w:tab w:val="right" w:pos="9026"/>
      </w:tabs>
    </w:pPr>
  </w:style>
  <w:style w:type="character" w:customStyle="1" w:styleId="FooterChar">
    <w:name w:val="Footer Char"/>
    <w:link w:val="Footer"/>
    <w:uiPriority w:val="99"/>
    <w:rsid w:val="00CF6A65"/>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5T09:02:48.87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fd403455-cda7-4c1b-b87f-02f0c0503f88" origin="userSelected">
  <element uid="id_protective_marking_protect"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65194CADD165B84DBCD9954A7B819534" ma:contentTypeVersion="15" ma:contentTypeDescription="Create a new document." ma:contentTypeScope="" ma:versionID="6c80ba52002eb9fc894688124b5c4988">
  <xsd:schema xmlns:xsd="http://www.w3.org/2001/XMLSchema" xmlns:xs="http://www.w3.org/2001/XMLSchema" xmlns:p="http://schemas.microsoft.com/office/2006/metadata/properties" xmlns:ns1="http://schemas.microsoft.com/sharepoint/v3" xmlns:ns2="f86f6019-2831-41f5-b4ef-fece9982397c" xmlns:ns3="6924a1df-17a5-4c68-be47-0f5af0665a32" targetNamespace="http://schemas.microsoft.com/office/2006/metadata/properties" ma:root="true" ma:fieldsID="de833913029764ecc9e8f9649baf2476" ns1:_="" ns2:_="" ns3:_="">
    <xsd:import namespace="http://schemas.microsoft.com/sharepoint/v3"/>
    <xsd:import namespace="f86f6019-2831-41f5-b4ef-fece9982397c"/>
    <xsd:import namespace="6924a1df-17a5-4c68-be47-0f5af0665a32"/>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f6019-2831-41f5-b4ef-fece99823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24a1df-17a5-4c68-be47-0f5af0665a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58A922-AB21-4F21-B63A-DF8BCB9F882F}">
  <ds:schemaRefs>
    <ds:schemaRef ds:uri="http://schemas.openxmlformats.org/officeDocument/2006/bibliography"/>
  </ds:schemaRefs>
</ds:datastoreItem>
</file>

<file path=customXml/itemProps2.xml><?xml version="1.0" encoding="utf-8"?>
<ds:datastoreItem xmlns:ds="http://schemas.openxmlformats.org/officeDocument/2006/customXml" ds:itemID="{422922EF-4BC7-484D-97AB-637080DADA1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5B409C5-53B2-467D-A611-642DD8BD0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6f6019-2831-41f5-b4ef-fece9982397c"/>
    <ds:schemaRef ds:uri="6924a1df-17a5-4c68-be47-0f5af066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FC39B0-4A7B-4C7F-A4AC-82AA49B10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4</Pages>
  <Words>640</Words>
  <Characters>3652</Characters>
  <Application>Microsoft Office Word</Application>
  <DocSecurity>0</DocSecurity>
  <Lines>30</Lines>
  <Paragraphs>8</Paragraphs>
  <ScaleCrop>false</ScaleCrop>
  <Company>SSA</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Smith</dc:creator>
  <cp:keywords/>
  <cp:lastModifiedBy>Alan Smith</cp:lastModifiedBy>
  <cp:revision>6</cp:revision>
  <cp:lastPrinted>2022-03-02T17:07:00Z</cp:lastPrinted>
  <dcterms:created xsi:type="dcterms:W3CDTF">2022-08-09T09:19:00Z</dcterms:created>
  <dcterms:modified xsi:type="dcterms:W3CDTF">2022-08-09T09:23:00Z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0x01010065194CADD165B84DBCD9954A7B819534</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docIndexRef">
    <vt:lpwstr>e7cbf129-6514-4113-88df-937139e8e1ac</vt:lpwstr>
  </property>
  <property fmtid="{D5CDD505-2E9C-101B-9397-08002B2CF9AE}" pid="6" name="bjSaver">
    <vt:lpwstr>bmc/c0z0lJy/p7Soyl3ljxkNnXkzwKIs</vt:lpwstr>
  </property>
  <property fmtid="{D5CDD505-2E9C-101B-9397-08002B2CF9AE}" pid="7" name="bjDocumentLabelXML">
    <vt:lpwstr>&lt;?xml version="1.0" encoding="us-ascii"?&gt;&lt;sisl xmlns:xsi="http://www.w3.org/2001/XMLSchema-instance" xmlns:xsd="http://www.w3.org/2001/XMLSchema" sislVersion="0" policy="fd403455-cda7-4c1b-b87f-02f0c0503f88" origin="userSelected" xmlns="http://www.boldonj</vt:lpwstr>
  </property>
  <property fmtid="{D5CDD505-2E9C-101B-9397-08002B2CF9AE}" pid="8" name="bjDocumentLabelXML-0">
    <vt:lpwstr>ames.com/2008/01/sie/internal/label"&gt;&lt;element uid="id_protective_marking_protect" value="" /&gt;&lt;/sisl&gt;</vt:lpwstr>
  </property>
  <property fmtid="{D5CDD505-2E9C-101B-9397-08002B2CF9AE}" pid="9" name="bjDocumentSecurityLabel">
    <vt:lpwstr>[OFFICIAL]</vt:lpwstr>
  </property>
  <property fmtid="{D5CDD505-2E9C-101B-9397-08002B2CF9AE}" pid="10" name="bjClsUserRVM">
    <vt:lpwstr>[]</vt:lpwstr>
  </property>
</Properties>
</file>