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7 -->
  <w:body>
    <w:p>
      <w:pPr>
        <w:spacing w:before="0" w:after="0"/>
        <w:ind w:left="1440" w:firstLine="720"/>
        <w:rPr>
          <w:sz w:val="16"/>
          <w:szCs w:val="16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Rugby </w:t>
      </w:r>
      <w:r>
        <w:rPr>
          <w:rFonts w:ascii="Arial" w:eastAsia="Arial" w:hAnsi="Arial" w:cs="Arial"/>
          <w:b/>
          <w:bCs/>
          <w:sz w:val="22"/>
          <w:szCs w:val="22"/>
        </w:rPr>
        <w:t>League Official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Team </w:t>
      </w:r>
      <w:r>
        <w:rPr>
          <w:rFonts w:ascii="Arial" w:eastAsia="Arial" w:hAnsi="Arial" w:cs="Arial"/>
          <w:b/>
          <w:bCs/>
          <w:sz w:val="22"/>
          <w:szCs w:val="22"/>
        </w:rPr>
        <w:t>Sheet 201</w:t>
      </w:r>
      <w:r>
        <w:rPr>
          <w:rFonts w:ascii="Arial" w:eastAsia="Arial" w:hAnsi="Arial" w:cs="Arial"/>
          <w:b/>
          <w:bCs/>
          <w:sz w:val="22"/>
          <w:szCs w:val="22"/>
        </w:rPr>
        <w:t>8</w:t>
      </w:r>
      <w:r>
        <w:rPr>
          <w:rFonts w:ascii="Arial" w:eastAsia="Arial" w:hAnsi="Arial" w:cs="Arial"/>
          <w:b/>
          <w:bCs/>
          <w:sz w:val="22"/>
          <w:szCs w:val="22"/>
        </w:rPr>
        <w:t>/1</w:t>
      </w:r>
      <w:r>
        <w:rPr>
          <w:rFonts w:ascii="Arial" w:eastAsia="Arial" w:hAnsi="Arial" w:cs="Arial"/>
          <w:b/>
          <w:bCs/>
          <w:sz w:val="22"/>
          <w:szCs w:val="22"/>
        </w:rPr>
        <w:t>9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>BOTH PAGES TO BE COMPLETED AND RETURNED BY THE HOME TEAM WITHIN 24 HOURS OF THE GAMES COMPLETION TO:</w:t>
      </w: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Cathy.Vigar@aoc.co.uk</w:t>
      </w:r>
      <w:r>
        <w:rPr>
          <w:rFonts w:ascii="Arial" w:eastAsia="Arial" w:hAnsi="Arial" w:cs="Arial"/>
          <w:sz w:val="22"/>
          <w:szCs w:val="22"/>
        </w:rPr>
        <w:t xml:space="preserve"> &amp; </w:t>
      </w:r>
      <w:hyperlink r:id="rId4" w:history="1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competitions@rfl.uk.com</w:t>
        </w:r>
      </w:hyperlink>
    </w:p>
    <w:p>
      <w:pPr>
        <w:spacing w:before="0" w:after="0"/>
        <w:ind w:left="360"/>
        <w:rPr>
          <w:sz w:val="16"/>
          <w:szCs w:val="16"/>
        </w:rPr>
      </w:pPr>
    </w:p>
    <w:tbl>
      <w:tblPr>
        <w:tblW w:w="10812" w:type="dxa"/>
        <w:tblInd w:w="12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774"/>
        <w:gridCol w:w="528"/>
        <w:gridCol w:w="15"/>
        <w:gridCol w:w="678"/>
        <w:gridCol w:w="678"/>
        <w:gridCol w:w="1753"/>
        <w:gridCol w:w="19"/>
        <w:gridCol w:w="2565"/>
        <w:gridCol w:w="317"/>
        <w:gridCol w:w="1350"/>
      </w:tblGrid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Home Team: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Away Team: 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Player’s Full Name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(In CAPTIAL letters)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 Verified (AU)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Player’s Full Name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(In CAPTIAL letters)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 Verified (AU)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Head Coach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Assistant Coach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Medical Support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ame Date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Kick-Off Time</w:t>
            </w:r>
          </w:p>
        </w:tc>
        <w:tc>
          <w:tcPr>
            <w:tcW w:w="15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Half-Time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Full-Time Score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Home Team,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Man of the Match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Away Team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Man of the Match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Disciplinary Report</w:t>
            </w:r>
          </w:p>
        </w:tc>
        <w:tc>
          <w:tcPr>
            <w:tcW w:w="40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 (Name &amp; Number)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Nature of Offence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Sin Bin /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Dismissal</w:t>
            </w:r>
          </w:p>
        </w:tc>
        <w:tc>
          <w:tcPr>
            <w:tcW w:w="40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Sin Bin / Dismissal</w:t>
            </w:r>
          </w:p>
        </w:tc>
        <w:tc>
          <w:tcPr>
            <w:tcW w:w="4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Sin Bin / Dismissal</w:t>
            </w:r>
          </w:p>
        </w:tc>
        <w:tc>
          <w:tcPr>
            <w:tcW w:w="4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Sin Bin / Dismissal</w:t>
            </w:r>
          </w:p>
        </w:tc>
        <w:tc>
          <w:tcPr>
            <w:tcW w:w="4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Serious Injury Report</w:t>
            </w:r>
          </w:p>
        </w:tc>
        <w:tc>
          <w:tcPr>
            <w:tcW w:w="40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Player (Name &amp; Number)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Nature of Injury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Team Sheet Authorisation</w:t>
            </w:r>
          </w:p>
        </w:tc>
        <w:tc>
          <w:tcPr>
            <w:tcW w:w="290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Name (Print)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Position/Role at Club</w:t>
            </w: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Home Team Representative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Away Team Representative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0812" w:type="dxa"/>
          <w:tblInd w:w="12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E0E0E0"/>
            <w:noWrap w:val="0"/>
            <w:tcMar>
              <w:top w:w="8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Referee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00AFBD"/>
            <w:noWrap w:val="0"/>
            <w:tcMar>
              <w:top w:w="8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>Continued on page two..</w:t>
      </w:r>
      <w:r>
        <w:rPr>
          <w:rFonts w:ascii="Arial" w:eastAsia="Arial" w:hAnsi="Arial" w:cs="Arial"/>
          <w:b/>
          <w:bCs/>
          <w:color w:val="FF0000"/>
          <w:sz w:val="22"/>
          <w:szCs w:val="22"/>
        </w:rPr>
        <w:t>.</w:t>
      </w:r>
    </w:p>
    <w:p>
      <w:pPr>
        <w:spacing w:before="0" w:after="0"/>
        <w:rPr>
          <w:sz w:val="22"/>
          <w:szCs w:val="22"/>
        </w:rPr>
      </w:pPr>
    </w:p>
    <w:tbl>
      <w:tblPr>
        <w:jc w:val="center"/>
        <w:tblInd w:w="11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573"/>
        <w:gridCol w:w="704"/>
        <w:gridCol w:w="2691"/>
        <w:gridCol w:w="572"/>
        <w:gridCol w:w="605"/>
        <w:gridCol w:w="704"/>
        <w:gridCol w:w="2824"/>
      </w:tblGrid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446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Home Scorers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(Shirt Number)</w:t>
            </w:r>
          </w:p>
        </w:tc>
        <w:tc>
          <w:tcPr>
            <w:tcW w:w="46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Away Scorers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(Shirt Number)</w:t>
            </w: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G</w:t>
            </w:r>
          </w:p>
        </w:tc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DG</w:t>
            </w:r>
          </w:p>
        </w:tc>
        <w:tc>
          <w:tcPr>
            <w:tcW w:w="3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T</w:t>
            </w: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G</w:t>
            </w:r>
          </w:p>
        </w:tc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DG</w:t>
            </w:r>
          </w:p>
        </w:tc>
        <w:tc>
          <w:tcPr>
            <w:tcW w:w="3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B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BD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BD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Final Score</w:t>
            </w:r>
          </w:p>
        </w:tc>
      </w:tr>
    </w:tbl>
    <w:p>
      <w:pPr>
        <w:spacing w:before="0" w:after="0" w:line="276" w:lineRule="auto"/>
        <w:ind w:left="1440"/>
      </w:pPr>
    </w:p>
    <w:p>
      <w:pPr>
        <w:spacing w:before="0" w:after="0" w:line="276" w:lineRule="auto"/>
        <w:ind w:left="720"/>
        <w:rPr>
          <w:sz w:val="21"/>
          <w:szCs w:val="21"/>
        </w:rPr>
      </w:pPr>
    </w:p>
    <w:sectPr>
      <w:headerReference w:type="default" r:id="rId5"/>
      <w:footerReference w:type="default" r:id="rId6"/>
      <w:type w:val="nextPage"/>
      <w:pgSz w:w="11906" w:h="16838"/>
      <w:pgMar w:top="851" w:right="282" w:bottom="426" w:left="851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right"/>
      <w:rPr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Page 2</w:t>
    </w:r>
    <w:r>
      <w:rPr>
        <w:rFonts w:ascii="Arial" w:eastAsia="Arial" w:hAnsi="Arial" w:cs="Arial"/>
        <w:b/>
        <w:bCs/>
        <w:sz w:val="22"/>
        <w:szCs w:val="22"/>
      </w:rPr>
      <w:t xml:space="preserve"> of 2</w:t>
    </w:r>
  </w:p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competitions@rfl.uk.co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